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D14" w:rsidRDefault="00CE580E" w:rsidP="002A23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3695178</wp:posOffset>
                </wp:positionH>
                <wp:positionV relativeFrom="paragraph">
                  <wp:posOffset>-300625</wp:posOffset>
                </wp:positionV>
                <wp:extent cx="2393950" cy="613776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6137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0E" w:rsidRPr="00C67C95" w:rsidRDefault="00F94F4D">
                            <w:pPr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Cancellation</w:t>
                            </w:r>
                            <w:r w:rsidR="00167573"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 w:rsidR="00167573"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Curtailment </w:t>
                            </w:r>
                            <w:r w:rsidR="00CE580E" w:rsidRPr="00C67C95"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Claim</w:t>
                            </w:r>
                            <w:r w:rsidR="000225B8" w:rsidRPr="00C67C95">
                              <w:rPr>
                                <w:b/>
                                <w:color w:val="CCD1B9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5pt;margin-top:-23.65pt;width:188.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" fillcolor="#e2b3a8 [1620]" strokecolor="#c66951 [3204]" strokeweight=".27778mm">
                <v:textbox>
                  <w:txbxContent>
                    <w:p w:rsidR="00CE580E" w:rsidRPr="00C67C95" w:rsidRDefault="00F94F4D">
                      <w:pPr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Cancellation</w:t>
                      </w:r>
                      <w:r w:rsidR="00167573"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 w:rsidR="00167573"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Curtailment </w:t>
                      </w:r>
                      <w:r w:rsidR="00CE580E" w:rsidRPr="00C67C95"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Claim</w:t>
                      </w:r>
                      <w:r w:rsidR="000225B8" w:rsidRPr="00C67C95">
                        <w:rPr>
                          <w:b/>
                          <w:color w:val="CCD1B9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C953B8">
        <w:rPr>
          <w:noProof/>
          <w:lang w:eastAsia="en-GB"/>
        </w:rPr>
        <w:drawing>
          <wp:inline distT="0" distB="0" distL="0" distR="0" wp14:anchorId="458F059A" wp14:editId="1AD6B20D">
            <wp:extent cx="914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73" w:rsidRPr="00881382" w:rsidRDefault="00167573" w:rsidP="00167573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>Tel: +44 (0)1243 621416</w:t>
      </w:r>
    </w:p>
    <w:p w:rsidR="00167573" w:rsidRDefault="00167573" w:rsidP="00167573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 xml:space="preserve">Email- </w:t>
      </w:r>
      <w:hyperlink r:id="rId6" w:history="1">
        <w:r w:rsidRPr="00360962">
          <w:rPr>
            <w:rStyle w:val="Hyperlink"/>
            <w:sz w:val="18"/>
            <w:szCs w:val="18"/>
          </w:rPr>
          <w:t>avivatravelclaims@cegagroup.com</w:t>
        </w:r>
      </w:hyperlink>
    </w:p>
    <w:p w:rsidR="00167573" w:rsidRPr="000225B8" w:rsidRDefault="00167573" w:rsidP="00167573">
      <w:pPr>
        <w:pStyle w:val="NoSpacing"/>
        <w:rPr>
          <w:sz w:val="18"/>
          <w:szCs w:val="18"/>
        </w:rPr>
      </w:pPr>
    </w:p>
    <w:p w:rsidR="00CE580E" w:rsidRDefault="000225B8" w:rsidP="002A237B">
      <w:pPr>
        <w:rPr>
          <w:rFonts w:ascii="Agency FB" w:hAnsi="Agency FB"/>
        </w:rPr>
      </w:pPr>
      <w:r>
        <w:rPr>
          <w:rFonts w:ascii="Agency FB" w:hAnsi="Agency FB"/>
        </w:rPr>
        <w:t xml:space="preserve">PLEASE USE BLOCK CAPITAL LETTERS USING BLACK INK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35"/>
        <w:gridCol w:w="4671"/>
      </w:tblGrid>
      <w:tr w:rsidR="000225B8" w:rsidRPr="000225B8" w:rsidTr="000225B8">
        <w:tc>
          <w:tcPr>
            <w:tcW w:w="4935" w:type="dxa"/>
            <w:tcBorders>
              <w:right w:val="single" w:sz="4" w:space="0" w:color="auto"/>
            </w:tcBorders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Name of Policyholder:   UNIVERSITY OF LEEDS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0225B8" w:rsidRPr="000225B8" w:rsidRDefault="000225B8" w:rsidP="000225B8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Policy No:    10000381</w:t>
            </w:r>
            <w:r w:rsidR="00EF13C9">
              <w:rPr>
                <w:rFonts w:asciiTheme="majorHAnsi" w:hAnsiTheme="majorHAnsi"/>
                <w:sz w:val="20"/>
                <w:szCs w:val="20"/>
              </w:rPr>
              <w:t>4</w:t>
            </w:r>
            <w:r w:rsidRPr="000225B8">
              <w:rPr>
                <w:rFonts w:asciiTheme="majorHAnsi" w:hAnsiTheme="majorHAnsi"/>
                <w:sz w:val="20"/>
                <w:szCs w:val="20"/>
              </w:rPr>
              <w:t>GPA</w:t>
            </w:r>
          </w:p>
        </w:tc>
      </w:tr>
      <w:tr w:rsidR="000225B8" w:rsidRPr="000225B8" w:rsidTr="000225B8">
        <w:tc>
          <w:tcPr>
            <w:tcW w:w="9606" w:type="dxa"/>
            <w:gridSpan w:val="2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 xml:space="preserve">Full Name of </w:t>
            </w:r>
            <w:r>
              <w:rPr>
                <w:rFonts w:asciiTheme="majorHAnsi" w:hAnsiTheme="majorHAnsi"/>
                <w:sz w:val="20"/>
                <w:szCs w:val="20"/>
              </w:rPr>
              <w:t>Claimant</w:t>
            </w:r>
            <w:r w:rsidR="008C00F2">
              <w:rPr>
                <w:rFonts w:asciiTheme="majorHAnsi" w:hAnsiTheme="majorHAnsi"/>
                <w:sz w:val="20"/>
                <w:szCs w:val="20"/>
              </w:rPr>
              <w:t xml:space="preserve"> (including title)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0225B8" w:rsidRPr="000225B8" w:rsidTr="000225B8">
        <w:tc>
          <w:tcPr>
            <w:tcW w:w="9606" w:type="dxa"/>
            <w:gridSpan w:val="2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</w:tr>
      <w:tr w:rsidR="000225B8" w:rsidRPr="000225B8" w:rsidTr="000225B8">
        <w:tc>
          <w:tcPr>
            <w:tcW w:w="9606" w:type="dxa"/>
            <w:gridSpan w:val="2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address:</w:t>
            </w:r>
          </w:p>
        </w:tc>
      </w:tr>
      <w:tr w:rsidR="008C00F2" w:rsidRPr="000225B8" w:rsidTr="000225B8">
        <w:tc>
          <w:tcPr>
            <w:tcW w:w="9606" w:type="dxa"/>
            <w:gridSpan w:val="2"/>
          </w:tcPr>
          <w:p w:rsidR="008C00F2" w:rsidRDefault="008C00F2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Name of any other Person(s) covered by this Policy:</w:t>
            </w:r>
          </w:p>
          <w:p w:rsidR="00620A21" w:rsidRDefault="00620A21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00F2" w:rsidRDefault="008C00F2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7D1" w:rsidRPr="009A27D1" w:rsidTr="00210993">
        <w:tc>
          <w:tcPr>
            <w:tcW w:w="9606" w:type="dxa"/>
            <w:gridSpan w:val="2"/>
            <w:shd w:val="clear" w:color="auto" w:fill="0070C0"/>
          </w:tcPr>
          <w:p w:rsidR="000225B8" w:rsidRPr="009A27D1" w:rsidRDefault="000225B8" w:rsidP="002A237B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</w:tr>
      <w:tr w:rsidR="0025576C" w:rsidRPr="0025576C" w:rsidTr="0025576C">
        <w:tc>
          <w:tcPr>
            <w:tcW w:w="9606" w:type="dxa"/>
            <w:gridSpan w:val="2"/>
          </w:tcPr>
          <w:p w:rsidR="0025576C" w:rsidRPr="0025576C" w:rsidRDefault="001B0790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Travel Details</w:t>
            </w:r>
          </w:p>
        </w:tc>
      </w:tr>
      <w:tr w:rsidR="0025576C" w:rsidRPr="0025576C" w:rsidTr="0025576C">
        <w:tc>
          <w:tcPr>
            <w:tcW w:w="9606" w:type="dxa"/>
            <w:gridSpan w:val="2"/>
          </w:tcPr>
          <w:p w:rsidR="00074D35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give reason for cancellation/curtailment of the journey</w:t>
            </w: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5628" w:rsidRDefault="005D5628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5628" w:rsidRDefault="005D5628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Please state the </w:t>
            </w:r>
            <w:r w:rsidRPr="00F94F4D">
              <w:rPr>
                <w:rFonts w:asciiTheme="majorHAnsi" w:hAnsiTheme="majorHAnsi"/>
                <w:b/>
                <w:sz w:val="18"/>
                <w:szCs w:val="18"/>
              </w:rPr>
              <w:t>scheduled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times of travel:</w:t>
            </w: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Outward Date ___________________________                      Return Date _________________________________</w:t>
            </w: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Journey Booked  ____________________                      Date of Cancellation/Curtailment _______________</w:t>
            </w: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PROVIDE A COPY OF YOUR ORIGINAL ITINERARY/TRAVEL DOCUMENTS</w:t>
            </w:r>
            <w:r w:rsidR="009A27D1">
              <w:rPr>
                <w:rFonts w:asciiTheme="majorHAnsi" w:hAnsiTheme="majorHAnsi"/>
                <w:sz w:val="18"/>
                <w:szCs w:val="18"/>
              </w:rPr>
              <w:t xml:space="preserve"> AND EVIDENCE OF AMOUNTS PAID</w:t>
            </w: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the cancellation/curtailment was due to illness or injury, please state:</w:t>
            </w:r>
          </w:p>
          <w:p w:rsidR="00F94F4D" w:rsidRDefault="00F94F4D" w:rsidP="00F94F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szCs w:val="18"/>
              </w:rPr>
            </w:pPr>
            <w:r w:rsidRPr="00620A21">
              <w:rPr>
                <w:rFonts w:asciiTheme="majorHAnsi" w:hAnsiTheme="majorHAnsi"/>
                <w:sz w:val="18"/>
                <w:szCs w:val="18"/>
              </w:rPr>
              <w:t>The name and age of the sick person</w:t>
            </w:r>
          </w:p>
          <w:p w:rsidR="00620A21" w:rsidRPr="00620A21" w:rsidRDefault="00620A21" w:rsidP="00620A21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F94F4D" w:rsidRDefault="00F94F4D" w:rsidP="00F94F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exact nature of illness/injury and the commencement date</w:t>
            </w:r>
          </w:p>
          <w:p w:rsidR="00F94F4D" w:rsidRPr="00F94F4D" w:rsidRDefault="00F94F4D" w:rsidP="00F94F4D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F94F4D" w:rsidRDefault="00F94F4D" w:rsidP="00F94F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Has the person concerned previously suffered the same or a similar complaint      YES/NO</w:t>
            </w:r>
          </w:p>
          <w:p w:rsidR="00620A21" w:rsidRPr="00620A21" w:rsidRDefault="00620A21" w:rsidP="00620A21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620A21" w:rsidRDefault="00620A21" w:rsidP="00620A21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give the relevant dates</w:t>
            </w:r>
          </w:p>
          <w:p w:rsidR="00620A21" w:rsidRDefault="00620A21" w:rsidP="00620A21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the journey was cancelled please give details of the expenditure incurred</w:t>
            </w: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Total Amount Paid _____________      Total Amount Refunded _____________        Amount Claimed ____________</w:t>
            </w: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OBTAIN EVIDENCE OF ANY REFUND OF PRE-PAID TRAVEL AND ACCOMMODATION COSTS</w:t>
            </w: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the journey was curtailed please </w:t>
            </w:r>
            <w:r w:rsidR="009A27D1">
              <w:rPr>
                <w:rFonts w:asciiTheme="majorHAnsi" w:hAnsiTheme="majorHAnsi"/>
                <w:sz w:val="18"/>
                <w:szCs w:val="18"/>
              </w:rPr>
              <w:t>list below any additional travel and accommodation costs incurred</w:t>
            </w:r>
          </w:p>
          <w:p w:rsidR="009A27D1" w:rsidRDefault="009A27D1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5628" w:rsidRDefault="005D5628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5628" w:rsidRDefault="005D5628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5628" w:rsidRDefault="005D5628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5628" w:rsidRDefault="005D5628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620A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ATTACH RECEIPTS FOR THESE ADDITIONAL COSTS</w:t>
            </w:r>
          </w:p>
          <w:p w:rsidR="00620A21" w:rsidRDefault="00620A21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74D35" w:rsidRPr="0025576C" w:rsidRDefault="00074D35" w:rsidP="00F94F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27D1" w:rsidRPr="0025576C" w:rsidTr="00260CCC">
        <w:tc>
          <w:tcPr>
            <w:tcW w:w="9606" w:type="dxa"/>
            <w:gridSpan w:val="2"/>
            <w:shd w:val="clear" w:color="auto" w:fill="0070C0"/>
          </w:tcPr>
          <w:p w:rsidR="009A27D1" w:rsidRPr="0025576C" w:rsidRDefault="009A27D1" w:rsidP="00260C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27D1" w:rsidRPr="0025576C" w:rsidTr="0025576C">
        <w:tc>
          <w:tcPr>
            <w:tcW w:w="9606" w:type="dxa"/>
            <w:gridSpan w:val="2"/>
          </w:tcPr>
          <w:p w:rsidR="009A27D1" w:rsidRPr="00067C58" w:rsidRDefault="00067C58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67C58">
              <w:rPr>
                <w:rFonts w:asciiTheme="majorHAnsi" w:hAnsiTheme="majorHAnsi"/>
                <w:b/>
                <w:sz w:val="18"/>
                <w:szCs w:val="18"/>
              </w:rPr>
              <w:t>IF CANCELLATION WAS DUE TO ILLNESS</w: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PROVIDE MEDICAL EVIDENCE FROM THE ATTENDING DOCTOR OR PLEASE ASK THE ATTENDING DOCTOR TO COMPLETE THE FOLLOWING:-</w: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Nature of complaint preventing travel __________________________________________________________________</w: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treatment sought                          __________________________________________________________________</w: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Was cancellation of the journey medically necessary?    YES/NO</w: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Signed _________________________________________________        Date ___________________________________</w: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  <w:r w:rsidRPr="009A27D1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36B11C9B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95885</wp:posOffset>
                      </wp:positionV>
                      <wp:extent cx="2374265" cy="1743075"/>
                      <wp:effectExtent l="0" t="0" r="1270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7D1" w:rsidRDefault="00067C58">
                                  <w:r>
                                    <w:t>Validation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4pt;margin-top:7.55pt;width:186.95pt;height:137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DMJwIAAEw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">
                      <v:textbox>
                        <w:txbxContent>
                          <w:p w:rsidR="009A27D1" w:rsidRDefault="00067C58">
                            <w:r>
                              <w:t>Validation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A27D1" w:rsidRDefault="009A27D1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C58" w:rsidRPr="0025576C" w:rsidTr="00067C58">
        <w:tc>
          <w:tcPr>
            <w:tcW w:w="9606" w:type="dxa"/>
            <w:gridSpan w:val="2"/>
            <w:shd w:val="clear" w:color="auto" w:fill="0070C0"/>
          </w:tcPr>
          <w:p w:rsidR="00067C58" w:rsidRDefault="00067C58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94F4D" w:rsidRDefault="00F94F4D" w:rsidP="002A237B"/>
    <w:p w:rsidR="00F94F4D" w:rsidRDefault="00F94F4D">
      <w:pPr>
        <w:spacing w:before="0" w:after="200"/>
      </w:pPr>
      <w:r>
        <w:br w:type="page"/>
      </w:r>
    </w:p>
    <w:p w:rsidR="004C2133" w:rsidRDefault="004C2133">
      <w:pPr>
        <w:spacing w:before="0" w:after="20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b/>
                <w:sz w:val="20"/>
                <w:szCs w:val="20"/>
              </w:rPr>
            </w:pP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PAYEE’S BANK DETAILS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When the claim has been approved, the settlement payment will be credited to your bank account</w:t>
            </w:r>
            <w:r w:rsidR="00821BA9">
              <w:rPr>
                <w:rFonts w:asciiTheme="majorHAnsi" w:hAnsiTheme="majorHAnsi"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This payment method is both speedier and safer than by cheque.  </w:t>
            </w: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PLEASE COMPLETE THE FOLLOWING</w:t>
            </w:r>
          </w:p>
          <w:p w:rsidR="00821BA9" w:rsidRDefault="00821BA9" w:rsidP="00821BA9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*If you require this money to be credited to your University account, please enter the University’s bank details (Barclays Bank, 69 Albion Street, Leeds LS1 5AA, Sort code: 20-48-46, Account No: 20821845, Account name: University of Leeds)</w:t>
            </w:r>
          </w:p>
        </w:tc>
      </w:tr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3D429C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  <w:u w:val="thic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your Bank/Building </w:t>
            </w:r>
            <w:r w:rsidR="003D429C">
              <w:rPr>
                <w:rFonts w:asciiTheme="majorHAnsi" w:hAnsiTheme="majorHAnsi"/>
                <w:sz w:val="20"/>
                <w:szCs w:val="20"/>
              </w:rPr>
              <w:t>Society        _____________________________________________</w:t>
            </w:r>
            <w:r w:rsidR="003D429C">
              <w:rPr>
                <w:rFonts w:asciiTheme="majorHAnsi" w:hAnsiTheme="majorHAnsi"/>
                <w:sz w:val="20"/>
                <w:szCs w:val="20"/>
                <w:u w:val="thick"/>
              </w:rPr>
              <w:t xml:space="preserve">     </w:t>
            </w:r>
          </w:p>
          <w:p w:rsidR="00C5707B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Address            ___________________________________________________________________________  </w:t>
            </w:r>
          </w:p>
          <w:p w:rsidR="003D429C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Post Code </w:t>
            </w:r>
            <w:r w:rsidR="00C5707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  <w:p w:rsidR="00E95C4D" w:rsidRPr="00E95C4D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Bank </w:t>
            </w:r>
            <w:r w:rsidR="001A6CB2">
              <w:rPr>
                <w:rFonts w:asciiTheme="majorHAnsi" w:hAnsiTheme="majorHAnsi"/>
                <w:sz w:val="20"/>
                <w:szCs w:val="20"/>
              </w:rPr>
              <w:t>Sort Code</w:t>
            </w:r>
            <w:r w:rsidR="00167573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167573">
              <w:rPr>
                <w:rFonts w:asciiTheme="majorHAnsi" w:hAnsiTheme="majorHAnsi"/>
                <w:sz w:val="20"/>
                <w:szCs w:val="20"/>
              </w:rPr>
              <w:t xml:space="preserve"> _______________</w:t>
            </w:r>
          </w:p>
          <w:p w:rsidR="00E95C4D" w:rsidRDefault="00E95C4D" w:rsidP="00C5707B">
            <w:pPr>
              <w:spacing w:before="0" w:after="20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Account Number:        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Account Name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________________________      </w:t>
            </w:r>
          </w:p>
          <w:p w:rsidR="00821BA9" w:rsidRPr="00821BA9" w:rsidRDefault="00821BA9" w:rsidP="00821BA9">
            <w:pPr>
              <w:spacing w:before="0" w:after="200"/>
              <w:rPr>
                <w:rFonts w:asciiTheme="majorHAnsi" w:hAnsiTheme="majorHAnsi"/>
                <w:b/>
                <w:sz w:val="20"/>
                <w:szCs w:val="20"/>
              </w:rPr>
            </w:pPr>
            <w:r w:rsidRPr="00821BA9">
              <w:rPr>
                <w:rFonts w:asciiTheme="majorHAnsi" w:hAnsiTheme="majorHAnsi"/>
                <w:b/>
                <w:sz w:val="20"/>
                <w:szCs w:val="20"/>
              </w:rPr>
              <w:t xml:space="preserve">If money to be credited to University departmental account, please provide account code: </w:t>
            </w:r>
          </w:p>
          <w:p w:rsidR="00821BA9" w:rsidRPr="00C5707B" w:rsidRDefault="00821BA9" w:rsidP="00821BA9">
            <w:pPr>
              <w:spacing w:before="0" w:after="20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_____________________________________</w:t>
            </w:r>
          </w:p>
        </w:tc>
      </w:tr>
      <w:tr w:rsidR="00AE5B66" w:rsidRPr="00AE5B66" w:rsidTr="00AE5B66">
        <w:trPr>
          <w:trHeight w:val="287"/>
        </w:trPr>
        <w:tc>
          <w:tcPr>
            <w:tcW w:w="9242" w:type="dxa"/>
            <w:shd w:val="clear" w:color="auto" w:fill="0070C0"/>
          </w:tcPr>
          <w:p w:rsidR="001C1ADB" w:rsidRPr="00AE5B66" w:rsidRDefault="001C1ADB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B66" w:rsidTr="00AE5B66">
        <w:trPr>
          <w:trHeight w:val="6801"/>
        </w:trPr>
        <w:tc>
          <w:tcPr>
            <w:tcW w:w="9242" w:type="dxa"/>
          </w:tcPr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B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Disclaimer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 be signed by the person giving rise to the claim </w:t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 of Incident: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152F6C3A" wp14:editId="5757B8F9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75565</wp:posOffset>
                  </wp:positionV>
                  <wp:extent cx="2674620" cy="323215"/>
                  <wp:effectExtent l="0" t="0" r="0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of Incident: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167573" w:rsidP="00167573">
            <w:pPr>
              <w:pStyle w:val="LetterTemplate"/>
              <w:tabs>
                <w:tab w:val="left" w:pos="198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70C39A1C" wp14:editId="1AFC2846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15240</wp:posOffset>
                  </wp:positionV>
                  <wp:extent cx="2971800" cy="32321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B66">
              <w:rPr>
                <w:rFonts w:ascii="Calibri" w:hAnsi="Calibri" w:cs="Calibri"/>
                <w:color w:val="000000"/>
                <w:sz w:val="22"/>
                <w:szCs w:val="22"/>
              </w:rPr>
              <w:t>National Insurance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E5B66">
              <w:rPr>
                <w:rFonts w:ascii="Calibri" w:hAnsi="Calibri" w:cs="Calibri"/>
                <w:color w:val="000000"/>
                <w:sz w:val="22"/>
                <w:szCs w:val="22"/>
              </w:rPr>
              <w:t>Number:</w:t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167573" w:rsidRDefault="00167573" w:rsidP="00AE5B66">
            <w:pPr>
              <w:pStyle w:val="LetterTemplate"/>
              <w:tabs>
                <w:tab w:val="left" w:pos="1843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Nationality:</w:t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5B60025F" wp14:editId="0D47CF28">
                  <wp:simplePos x="0" y="0"/>
                  <wp:positionH relativeFrom="column">
                    <wp:posOffset>1618778</wp:posOffset>
                  </wp:positionH>
                  <wp:positionV relativeFrom="paragraph">
                    <wp:posOffset>134620</wp:posOffset>
                  </wp:positionV>
                  <wp:extent cx="2674620" cy="323215"/>
                  <wp:effectExtent l="0" t="0" r="508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Signature:</w:t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3C9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 of the person who completed this form:</w:t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167573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16E2E070" wp14:editId="18C8F74A">
                  <wp:simplePos x="0" y="0"/>
                  <wp:positionH relativeFrom="column">
                    <wp:posOffset>1601633</wp:posOffset>
                  </wp:positionH>
                  <wp:positionV relativeFrom="paragraph">
                    <wp:posOffset>69850</wp:posOffset>
                  </wp:positionV>
                  <wp:extent cx="2674620" cy="323215"/>
                  <wp:effectExtent l="0" t="0" r="508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of Birth:</w:t>
            </w:r>
          </w:p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5B66" w:rsidTr="00AE5B66">
        <w:trPr>
          <w:trHeight w:val="70"/>
        </w:trPr>
        <w:tc>
          <w:tcPr>
            <w:tcW w:w="9242" w:type="dxa"/>
            <w:shd w:val="clear" w:color="auto" w:fill="0070C0"/>
          </w:tcPr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E5B66" w:rsidRDefault="00AE5B66">
      <w:pPr>
        <w:spacing w:before="0" w:after="200"/>
        <w:rPr>
          <w:rFonts w:asciiTheme="majorHAnsi" w:hAnsiTheme="majorHAnsi"/>
          <w:sz w:val="20"/>
          <w:szCs w:val="20"/>
        </w:rPr>
      </w:pPr>
    </w:p>
    <w:p w:rsidR="00A07CB5" w:rsidRDefault="00AE5B66" w:rsidP="00AE5B66">
      <w:pPr>
        <w:spacing w:before="0"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email this claim form to </w:t>
      </w:r>
      <w:hyperlink r:id="rId9" w:history="1">
        <w:r w:rsidR="00167573" w:rsidRPr="00360962">
          <w:rPr>
            <w:rStyle w:val="Hyperlink"/>
            <w:rFonts w:asciiTheme="majorHAnsi" w:hAnsiTheme="majorHAnsi"/>
            <w:sz w:val="20"/>
            <w:szCs w:val="20"/>
          </w:rPr>
          <w:t>avivatravelclaims@cegagroup.com</w:t>
        </w:r>
      </w:hyperlink>
      <w:r w:rsidR="00167573">
        <w:rPr>
          <w:rFonts w:asciiTheme="majorHAnsi" w:hAnsiTheme="majorHAnsi"/>
          <w:sz w:val="20"/>
          <w:szCs w:val="20"/>
        </w:rPr>
        <w:t xml:space="preserve"> </w:t>
      </w:r>
      <w:r w:rsidR="00711DBC">
        <w:rPr>
          <w:rFonts w:asciiTheme="majorHAnsi" w:hAnsiTheme="majorHAnsi"/>
          <w:sz w:val="20"/>
          <w:szCs w:val="20"/>
        </w:rPr>
        <w:t>together with</w:t>
      </w:r>
      <w:r w:rsidR="009A27D1">
        <w:rPr>
          <w:rFonts w:asciiTheme="majorHAnsi" w:hAnsiTheme="majorHAnsi"/>
          <w:sz w:val="20"/>
          <w:szCs w:val="20"/>
        </w:rPr>
        <w:t xml:space="preserve"> your </w:t>
      </w:r>
      <w:r w:rsidR="009A27D1" w:rsidRPr="009A27D1">
        <w:rPr>
          <w:rFonts w:asciiTheme="majorHAnsi" w:hAnsiTheme="majorHAnsi"/>
          <w:b/>
          <w:sz w:val="20"/>
          <w:szCs w:val="20"/>
        </w:rPr>
        <w:t>planned travel itinerary, evidence of pre-paid expenses and evidence of any refunds</w:t>
      </w:r>
      <w:r w:rsidR="009A27D1">
        <w:rPr>
          <w:rFonts w:asciiTheme="majorHAnsi" w:hAnsiTheme="majorHAnsi"/>
          <w:b/>
          <w:sz w:val="20"/>
          <w:szCs w:val="20"/>
        </w:rPr>
        <w:t>.</w:t>
      </w:r>
    </w:p>
    <w:sectPr w:rsidR="00A07CB5" w:rsidSect="00821BA9">
      <w:pgSz w:w="11906" w:h="16838"/>
      <w:pgMar w:top="10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479"/>
    <w:multiLevelType w:val="hybridMultilevel"/>
    <w:tmpl w:val="6B980276"/>
    <w:lvl w:ilvl="0" w:tplc="1D90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757C7"/>
    <w:multiLevelType w:val="singleLevel"/>
    <w:tmpl w:val="59B8E4F2"/>
    <w:lvl w:ilvl="0">
      <w:numFmt w:val="bullet"/>
      <w:lvlText w:val="q"/>
      <w:lvlJc w:val="left"/>
      <w:pPr>
        <w:tabs>
          <w:tab w:val="num" w:pos="576"/>
        </w:tabs>
        <w:ind w:left="288"/>
      </w:pPr>
      <w:rPr>
        <w:rFonts w:ascii="Wingdings" w:hAnsi="Wingdings"/>
        <w:snapToGrid/>
        <w:spacing w:val="1"/>
        <w:sz w:val="15"/>
      </w:rPr>
    </w:lvl>
  </w:abstractNum>
  <w:abstractNum w:abstractNumId="12" w15:restartNumberingAfterBreak="0">
    <w:nsid w:val="02D52387"/>
    <w:multiLevelType w:val="singleLevel"/>
    <w:tmpl w:val="74E5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cs="Arial"/>
        <w:snapToGrid/>
        <w:spacing w:val="-1"/>
        <w:sz w:val="15"/>
        <w:szCs w:val="15"/>
      </w:rPr>
    </w:lvl>
  </w:abstractNum>
  <w:abstractNum w:abstractNumId="13" w15:restartNumberingAfterBreak="0">
    <w:nsid w:val="06669FED"/>
    <w:multiLevelType w:val="singleLevel"/>
    <w:tmpl w:val="30272AB7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4" w15:restartNumberingAfterBreak="0">
    <w:nsid w:val="06BFF7FD"/>
    <w:multiLevelType w:val="singleLevel"/>
    <w:tmpl w:val="114F06DF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5" w15:restartNumberingAfterBreak="0">
    <w:nsid w:val="65245E56"/>
    <w:multiLevelType w:val="hybridMultilevel"/>
    <w:tmpl w:val="15A229E4"/>
    <w:lvl w:ilvl="0" w:tplc="51220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B8"/>
    <w:rsid w:val="000225B8"/>
    <w:rsid w:val="00067C58"/>
    <w:rsid w:val="00074D35"/>
    <w:rsid w:val="000A395C"/>
    <w:rsid w:val="001652E3"/>
    <w:rsid w:val="00167573"/>
    <w:rsid w:val="001A6CB2"/>
    <w:rsid w:val="001B0790"/>
    <w:rsid w:val="001C1ADB"/>
    <w:rsid w:val="001C2F45"/>
    <w:rsid w:val="00210993"/>
    <w:rsid w:val="00222BC7"/>
    <w:rsid w:val="0025576C"/>
    <w:rsid w:val="00273123"/>
    <w:rsid w:val="002A237B"/>
    <w:rsid w:val="002B58D8"/>
    <w:rsid w:val="00330467"/>
    <w:rsid w:val="003400F1"/>
    <w:rsid w:val="003D429C"/>
    <w:rsid w:val="00416AA0"/>
    <w:rsid w:val="004A1B2F"/>
    <w:rsid w:val="004C2133"/>
    <w:rsid w:val="0056264E"/>
    <w:rsid w:val="0059102D"/>
    <w:rsid w:val="005B0D14"/>
    <w:rsid w:val="005C161B"/>
    <w:rsid w:val="005D5628"/>
    <w:rsid w:val="005F1254"/>
    <w:rsid w:val="0060025A"/>
    <w:rsid w:val="00620A21"/>
    <w:rsid w:val="006422C8"/>
    <w:rsid w:val="006F163E"/>
    <w:rsid w:val="006F5CC9"/>
    <w:rsid w:val="00711DBC"/>
    <w:rsid w:val="00732F65"/>
    <w:rsid w:val="007E6AB8"/>
    <w:rsid w:val="00810AC3"/>
    <w:rsid w:val="00821BA9"/>
    <w:rsid w:val="00873D7B"/>
    <w:rsid w:val="00880119"/>
    <w:rsid w:val="00890E90"/>
    <w:rsid w:val="008C00F2"/>
    <w:rsid w:val="0091059B"/>
    <w:rsid w:val="00930117"/>
    <w:rsid w:val="009649EB"/>
    <w:rsid w:val="0097337D"/>
    <w:rsid w:val="009A27D1"/>
    <w:rsid w:val="00A01D59"/>
    <w:rsid w:val="00A07CB5"/>
    <w:rsid w:val="00A36CF5"/>
    <w:rsid w:val="00A56074"/>
    <w:rsid w:val="00AB26E3"/>
    <w:rsid w:val="00AD1B4C"/>
    <w:rsid w:val="00AD3173"/>
    <w:rsid w:val="00AE5B66"/>
    <w:rsid w:val="00B07A20"/>
    <w:rsid w:val="00B23E4E"/>
    <w:rsid w:val="00B3772F"/>
    <w:rsid w:val="00B73992"/>
    <w:rsid w:val="00B7564E"/>
    <w:rsid w:val="00BE588C"/>
    <w:rsid w:val="00BF7C01"/>
    <w:rsid w:val="00C43089"/>
    <w:rsid w:val="00C5707B"/>
    <w:rsid w:val="00C67C95"/>
    <w:rsid w:val="00C953B8"/>
    <w:rsid w:val="00CA19CD"/>
    <w:rsid w:val="00CE580E"/>
    <w:rsid w:val="00D00D33"/>
    <w:rsid w:val="00E057DF"/>
    <w:rsid w:val="00E209F2"/>
    <w:rsid w:val="00E95C4D"/>
    <w:rsid w:val="00EB66B1"/>
    <w:rsid w:val="00EF13C9"/>
    <w:rsid w:val="00F367F1"/>
    <w:rsid w:val="00F419B2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1CEE"/>
  <w15:docId w15:val="{1AA2CDCC-1A53-4499-B9F3-587CED3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6C"/>
    <w:pPr>
      <w:ind w:left="720"/>
      <w:contextualSpacing/>
    </w:pPr>
  </w:style>
  <w:style w:type="paragraph" w:customStyle="1" w:styleId="LetterTemplate">
    <w:name w:val="Letter Template"/>
    <w:basedOn w:val="Normal"/>
    <w:uiPriority w:val="99"/>
    <w:rsid w:val="00A07CB5"/>
    <w:pPr>
      <w:autoSpaceDE w:val="0"/>
      <w:autoSpaceDN w:val="0"/>
      <w:adjustRightInd w:val="0"/>
      <w:spacing w:before="180" w:after="200" w:line="240" w:lineRule="atLeast"/>
    </w:pPr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5B6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vatravelclaims@cega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vatravelclaims@cegagroup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louise mccunniff</dc:creator>
  <cp:lastModifiedBy>Catherine Cho</cp:lastModifiedBy>
  <cp:revision>3</cp:revision>
  <cp:lastPrinted>2015-11-02T09:56:00Z</cp:lastPrinted>
  <dcterms:created xsi:type="dcterms:W3CDTF">2020-06-04T08:18:00Z</dcterms:created>
  <dcterms:modified xsi:type="dcterms:W3CDTF">2020-06-04T08:24:00Z</dcterms:modified>
</cp:coreProperties>
</file>