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2AF" w:rsidRDefault="00CE580E" w:rsidP="001F32AF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3695178</wp:posOffset>
                </wp:positionH>
                <wp:positionV relativeFrom="paragraph">
                  <wp:posOffset>-300625</wp:posOffset>
                </wp:positionV>
                <wp:extent cx="2393950" cy="613776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6137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0E" w:rsidRPr="003B4874" w:rsidRDefault="00A827C5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874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Delayed Baggage</w:t>
                            </w:r>
                          </w:p>
                          <w:p w:rsidR="00647C9A" w:rsidRPr="003B4874" w:rsidRDefault="00647C9A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874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Claim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95pt;margin-top:-23.65pt;width:188.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" fillcolor="#e2b3a8 [1620]" strokecolor="#c66951 [3204]" strokeweight=".27778mm">
                <v:textbox>
                  <w:txbxContent>
                    <w:p w:rsidR="00CE580E" w:rsidRPr="003B4874" w:rsidRDefault="00A827C5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874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Delayed Baggage</w:t>
                      </w:r>
                    </w:p>
                    <w:p w:rsidR="00647C9A" w:rsidRPr="003B4874" w:rsidRDefault="00647C9A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874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Claim Form</w:t>
                      </w:r>
                    </w:p>
                  </w:txbxContent>
                </v:textbox>
              </v:shape>
            </w:pict>
          </mc:Fallback>
        </mc:AlternateContent>
      </w:r>
      <w:r w:rsidR="00C953B8">
        <w:rPr>
          <w:noProof/>
          <w:lang w:eastAsia="en-GB"/>
        </w:rPr>
        <w:drawing>
          <wp:inline distT="0" distB="0" distL="0" distR="0" wp14:anchorId="458F059A" wp14:editId="1AD6B20D">
            <wp:extent cx="914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74" w:rsidRPr="00881382" w:rsidRDefault="003B4874" w:rsidP="00C157C0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>Tel: +44 (0)1243 621416</w:t>
      </w:r>
    </w:p>
    <w:p w:rsidR="003B4874" w:rsidRDefault="003B4874" w:rsidP="00C157C0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 xml:space="preserve">Email- </w:t>
      </w:r>
      <w:hyperlink r:id="rId6" w:history="1">
        <w:r w:rsidRPr="00360962">
          <w:rPr>
            <w:rStyle w:val="Hyperlink"/>
            <w:sz w:val="18"/>
            <w:szCs w:val="18"/>
          </w:rPr>
          <w:t>avivatravelclaims@cegagroup.com</w:t>
        </w:r>
      </w:hyperlink>
    </w:p>
    <w:p w:rsidR="003B4874" w:rsidRPr="000225B8" w:rsidRDefault="003B4874" w:rsidP="00C157C0">
      <w:pPr>
        <w:pStyle w:val="NoSpacing"/>
        <w:rPr>
          <w:sz w:val="18"/>
          <w:szCs w:val="18"/>
        </w:rPr>
      </w:pPr>
    </w:p>
    <w:p w:rsidR="003B4874" w:rsidRDefault="003B4874" w:rsidP="003B4874">
      <w:pPr>
        <w:rPr>
          <w:rFonts w:ascii="Agency FB" w:hAnsi="Agency FB"/>
        </w:rPr>
      </w:pPr>
      <w:r>
        <w:rPr>
          <w:rFonts w:ascii="Agency FB" w:hAnsi="Agency FB"/>
        </w:rPr>
        <w:t xml:space="preserve">PLEASE USE BLOCK CAPITAL LETTERS USING BLACK INK </w:t>
      </w:r>
    </w:p>
    <w:tbl>
      <w:tblPr>
        <w:tblStyle w:val="TableGrid"/>
        <w:tblW w:w="10037" w:type="dxa"/>
        <w:tblInd w:w="-431" w:type="dxa"/>
        <w:tblLook w:val="04A0" w:firstRow="1" w:lastRow="0" w:firstColumn="1" w:lastColumn="0" w:noHBand="0" w:noVBand="1"/>
      </w:tblPr>
      <w:tblGrid>
        <w:gridCol w:w="5366"/>
        <w:gridCol w:w="4671"/>
      </w:tblGrid>
      <w:tr w:rsidR="000225B8" w:rsidRPr="000225B8" w:rsidTr="001F32AF">
        <w:trPr>
          <w:trHeight w:val="345"/>
        </w:trPr>
        <w:tc>
          <w:tcPr>
            <w:tcW w:w="5366" w:type="dxa"/>
            <w:tcBorders>
              <w:right w:val="single" w:sz="4" w:space="0" w:color="auto"/>
            </w:tcBorders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Name of Policyholder:   UNIVERSITY OF LEEDS</w:t>
            </w:r>
          </w:p>
        </w:tc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0225B8" w:rsidRPr="000225B8" w:rsidRDefault="000225B8" w:rsidP="000225B8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Policy No:    10000381</w:t>
            </w:r>
            <w:r w:rsidR="00EF13C9">
              <w:rPr>
                <w:rFonts w:asciiTheme="majorHAnsi" w:hAnsiTheme="majorHAnsi"/>
                <w:sz w:val="20"/>
                <w:szCs w:val="20"/>
              </w:rPr>
              <w:t>4</w:t>
            </w:r>
            <w:r w:rsidRPr="000225B8">
              <w:rPr>
                <w:rFonts w:asciiTheme="majorHAnsi" w:hAnsiTheme="majorHAnsi"/>
                <w:sz w:val="20"/>
                <w:szCs w:val="20"/>
              </w:rPr>
              <w:t>GPA</w:t>
            </w:r>
          </w:p>
        </w:tc>
      </w:tr>
      <w:tr w:rsidR="000225B8" w:rsidRPr="000225B8" w:rsidTr="001F32AF">
        <w:trPr>
          <w:trHeight w:val="345"/>
        </w:trPr>
        <w:tc>
          <w:tcPr>
            <w:tcW w:w="10037" w:type="dxa"/>
            <w:gridSpan w:val="2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 xml:space="preserve">Full Name of </w:t>
            </w:r>
            <w:r>
              <w:rPr>
                <w:rFonts w:asciiTheme="majorHAnsi" w:hAnsiTheme="majorHAnsi"/>
                <w:sz w:val="20"/>
                <w:szCs w:val="20"/>
              </w:rPr>
              <w:t>Claimant</w:t>
            </w:r>
            <w:r w:rsidR="008C00F2">
              <w:rPr>
                <w:rFonts w:asciiTheme="majorHAnsi" w:hAnsiTheme="majorHAnsi"/>
                <w:sz w:val="20"/>
                <w:szCs w:val="20"/>
              </w:rPr>
              <w:t xml:space="preserve"> (including title)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0225B8" w:rsidRPr="000225B8" w:rsidTr="001F32AF">
        <w:trPr>
          <w:trHeight w:val="330"/>
        </w:trPr>
        <w:tc>
          <w:tcPr>
            <w:tcW w:w="10037" w:type="dxa"/>
            <w:gridSpan w:val="2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</w:tr>
      <w:tr w:rsidR="000225B8" w:rsidRPr="000225B8" w:rsidTr="001F32AF">
        <w:trPr>
          <w:trHeight w:val="345"/>
        </w:trPr>
        <w:tc>
          <w:tcPr>
            <w:tcW w:w="10037" w:type="dxa"/>
            <w:gridSpan w:val="2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 address:</w:t>
            </w:r>
          </w:p>
        </w:tc>
      </w:tr>
      <w:tr w:rsidR="008C00F2" w:rsidRPr="000225B8" w:rsidTr="001F32AF">
        <w:trPr>
          <w:trHeight w:val="1037"/>
        </w:trPr>
        <w:tc>
          <w:tcPr>
            <w:tcW w:w="10037" w:type="dxa"/>
            <w:gridSpan w:val="2"/>
          </w:tcPr>
          <w:p w:rsidR="008C00F2" w:rsidRDefault="008C00F2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 Name of any other Person(s) covered by this Policy:</w:t>
            </w:r>
          </w:p>
          <w:p w:rsidR="00620A21" w:rsidRDefault="00620A21" w:rsidP="002A23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C00F2" w:rsidRDefault="008C00F2" w:rsidP="002A23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7D1" w:rsidRPr="009A27D1" w:rsidTr="001F32AF">
        <w:trPr>
          <w:trHeight w:val="345"/>
        </w:trPr>
        <w:tc>
          <w:tcPr>
            <w:tcW w:w="10037" w:type="dxa"/>
            <w:gridSpan w:val="2"/>
            <w:shd w:val="clear" w:color="auto" w:fill="0070C0"/>
          </w:tcPr>
          <w:p w:rsidR="000225B8" w:rsidRPr="009A27D1" w:rsidRDefault="000225B8" w:rsidP="002A237B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</w:tr>
      <w:tr w:rsidR="0025576C" w:rsidRPr="0025576C" w:rsidTr="001F32AF">
        <w:trPr>
          <w:trHeight w:val="345"/>
        </w:trPr>
        <w:tc>
          <w:tcPr>
            <w:tcW w:w="10037" w:type="dxa"/>
            <w:gridSpan w:val="2"/>
          </w:tcPr>
          <w:p w:rsidR="0025576C" w:rsidRPr="00A827C5" w:rsidRDefault="001B0790" w:rsidP="002A237B">
            <w:pPr>
              <w:rPr>
                <w:rFonts w:asciiTheme="majorHAnsi" w:hAnsiTheme="majorHAnsi"/>
                <w:b/>
              </w:rPr>
            </w:pPr>
            <w:r w:rsidRPr="00A827C5">
              <w:rPr>
                <w:rFonts w:asciiTheme="majorHAnsi" w:hAnsiTheme="majorHAnsi"/>
                <w:b/>
              </w:rPr>
              <w:t>Travel Details</w:t>
            </w:r>
          </w:p>
        </w:tc>
      </w:tr>
      <w:tr w:rsidR="0025576C" w:rsidRPr="0025576C" w:rsidTr="001F32AF">
        <w:trPr>
          <w:trHeight w:val="8137"/>
        </w:trPr>
        <w:tc>
          <w:tcPr>
            <w:tcW w:w="10037" w:type="dxa"/>
            <w:gridSpan w:val="2"/>
          </w:tcPr>
          <w:p w:rsidR="001F32AF" w:rsidRDefault="001F32AF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94F4D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Please state the </w:t>
            </w:r>
            <w:r w:rsidRPr="00F94F4D">
              <w:rPr>
                <w:rFonts w:asciiTheme="majorHAnsi" w:hAnsiTheme="majorHAnsi"/>
                <w:b/>
                <w:sz w:val="18"/>
                <w:szCs w:val="18"/>
              </w:rPr>
              <w:t>scheduled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times of travel:</w:t>
            </w:r>
          </w:p>
          <w:p w:rsidR="00F94F4D" w:rsidRDefault="00F94F4D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Outward Date ___________________________                      </w:t>
            </w:r>
            <w:r w:rsidR="00EF4F0E">
              <w:rPr>
                <w:rFonts w:asciiTheme="majorHAnsi" w:hAnsiTheme="majorHAnsi"/>
                <w:sz w:val="18"/>
                <w:szCs w:val="18"/>
              </w:rPr>
              <w:t>Arrival Date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_________________________________</w:t>
            </w:r>
          </w:p>
          <w:p w:rsidR="00F94F4D" w:rsidRDefault="00EF4F0E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Place of Departure   __</w:t>
            </w:r>
            <w:r w:rsidR="00F94F4D">
              <w:rPr>
                <w:rFonts w:asciiTheme="majorHAnsi" w:hAnsiTheme="majorHAnsi"/>
                <w:sz w:val="18"/>
                <w:szCs w:val="18"/>
              </w:rPr>
              <w:t xml:space="preserve">____________________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>Arrival Destination  ___________</w:t>
            </w:r>
            <w:r w:rsidR="00F94F4D">
              <w:rPr>
                <w:rFonts w:asciiTheme="majorHAnsi" w:hAnsiTheme="majorHAnsi"/>
                <w:sz w:val="18"/>
                <w:szCs w:val="18"/>
              </w:rPr>
              <w:t>_______________</w:t>
            </w:r>
            <w:r>
              <w:rPr>
                <w:rFonts w:asciiTheme="majorHAnsi" w:hAnsiTheme="majorHAnsi"/>
                <w:sz w:val="18"/>
                <w:szCs w:val="18"/>
              </w:rPr>
              <w:t>_</w:t>
            </w:r>
          </w:p>
          <w:p w:rsidR="00EF4F0E" w:rsidRDefault="00EF4F0E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Departure time  _________________________                       Arrival Time _________________________________</w:t>
            </w:r>
          </w:p>
          <w:p w:rsidR="00F94F4D" w:rsidRDefault="00F94F4D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EF4F0E">
              <w:rPr>
                <w:rFonts w:asciiTheme="majorHAnsi" w:hAnsiTheme="majorHAnsi"/>
                <w:sz w:val="20"/>
                <w:szCs w:val="20"/>
              </w:rPr>
              <w:t>PLEASE PROVIDE A COPY OF YOUR ORIGINAL ITINERARY/TRAVEL DOCUMENTS</w:t>
            </w:r>
            <w:r w:rsidR="009A27D1" w:rsidRPr="00EF4F0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F4F0E" w:rsidRPr="00EF4F0E" w:rsidRDefault="00EF4F0E" w:rsidP="002A23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F4F0E" w:rsidRDefault="00EF4F0E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Please state the </w:t>
            </w:r>
            <w:r w:rsidRPr="00EF4F0E">
              <w:rPr>
                <w:rFonts w:asciiTheme="majorHAnsi" w:hAnsiTheme="majorHAnsi"/>
                <w:b/>
                <w:sz w:val="18"/>
                <w:szCs w:val="18"/>
              </w:rPr>
              <w:t>Actual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times of travel</w:t>
            </w:r>
            <w:r w:rsidR="00A827C5">
              <w:rPr>
                <w:rFonts w:asciiTheme="majorHAnsi" w:hAnsiTheme="majorHAnsi"/>
                <w:sz w:val="18"/>
                <w:szCs w:val="18"/>
              </w:rPr>
              <w:t xml:space="preserve"> if your journey was disrupted</w:t>
            </w:r>
          </w:p>
          <w:p w:rsidR="00EF4F0E" w:rsidRDefault="00EF4F0E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Date of Departure ________________________                    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Departure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Time ______________________________</w:t>
            </w:r>
          </w:p>
          <w:p w:rsidR="00EF4F0E" w:rsidRDefault="00EF4F0E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Date of Arrival       ________________________                    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Arrival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Time  _________________________________</w:t>
            </w:r>
          </w:p>
          <w:p w:rsidR="00EF4F0E" w:rsidRDefault="00EF4F0E" w:rsidP="00EF4F0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Total Delay Time _________________________</w:t>
            </w:r>
          </w:p>
          <w:p w:rsidR="00A827C5" w:rsidRDefault="00EF4F0E" w:rsidP="00EF4F0E">
            <w:pPr>
              <w:rPr>
                <w:rFonts w:asciiTheme="majorHAnsi" w:hAnsiTheme="majorHAnsi"/>
                <w:sz w:val="28"/>
                <w:szCs w:val="28"/>
              </w:rPr>
            </w:pPr>
            <w:r w:rsidRPr="00A827C5">
              <w:rPr>
                <w:rFonts w:asciiTheme="majorHAnsi" w:hAnsiTheme="majorHAnsi"/>
              </w:rPr>
              <w:t xml:space="preserve">Please provide </w:t>
            </w:r>
            <w:r w:rsidR="00A827C5" w:rsidRPr="00A827C5">
              <w:rPr>
                <w:rFonts w:asciiTheme="majorHAnsi" w:hAnsiTheme="majorHAnsi"/>
              </w:rPr>
              <w:t>a copy of the Passenger Irregularity Report or any documentary evidence to confirm your luggage was delayed.  Please also provide evidence of the actual date and time you received your luggage</w:t>
            </w:r>
          </w:p>
          <w:p w:rsidR="00A827C5" w:rsidRPr="00A827C5" w:rsidRDefault="00A827C5" w:rsidP="00EF4F0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827C5" w:rsidRPr="00A827C5" w:rsidRDefault="00A827C5" w:rsidP="00EF4F0E">
            <w:pPr>
              <w:rPr>
                <w:rFonts w:asciiTheme="majorHAnsi" w:hAnsiTheme="majorHAnsi"/>
                <w:sz w:val="20"/>
                <w:szCs w:val="20"/>
              </w:rPr>
            </w:pPr>
            <w:r w:rsidRPr="00A827C5">
              <w:rPr>
                <w:rFonts w:asciiTheme="majorHAnsi" w:hAnsiTheme="majorHAnsi"/>
                <w:sz w:val="20"/>
                <w:szCs w:val="20"/>
              </w:rPr>
              <w:t xml:space="preserve">Details of </w:t>
            </w:r>
            <w:r>
              <w:rPr>
                <w:rFonts w:asciiTheme="majorHAnsi" w:hAnsiTheme="majorHAnsi"/>
                <w:sz w:val="20"/>
                <w:szCs w:val="20"/>
              </w:rPr>
              <w:t>essential</w:t>
            </w:r>
            <w:r w:rsidRPr="00A827C5">
              <w:rPr>
                <w:rFonts w:asciiTheme="majorHAnsi" w:hAnsiTheme="majorHAnsi"/>
                <w:sz w:val="20"/>
                <w:szCs w:val="20"/>
              </w:rPr>
              <w:t xml:space="preserve"> purchases made</w:t>
            </w:r>
          </w:p>
          <w:p w:rsidR="00A827C5" w:rsidRPr="00A827C5" w:rsidRDefault="00A827C5" w:rsidP="00EF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  <w:t>________________________________________________________________________________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  <w:t>________________________________________________________________________________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  <w:t>________________________________________________________________________________</w:t>
            </w:r>
          </w:p>
          <w:p w:rsidR="00EF4F0E" w:rsidRDefault="00EF4F0E" w:rsidP="00620A2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74D35" w:rsidRPr="0025576C" w:rsidRDefault="00A827C5" w:rsidP="001F15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Total Amount Claimed    ________________________________________</w:t>
            </w:r>
          </w:p>
        </w:tc>
      </w:tr>
    </w:tbl>
    <w:p w:rsidR="004C2133" w:rsidRDefault="004C2133">
      <w:pPr>
        <w:spacing w:before="0" w:after="20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133" w:rsidTr="003B4874">
        <w:tc>
          <w:tcPr>
            <w:tcW w:w="9016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 w:rsidRPr="004C213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PAYEE’S BANK DETAILS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When the claim has been approved, the settlement payment will be credited to your bank account.  This payment method is both speedier and safer than by cheque.  </w:t>
            </w:r>
            <w:r w:rsidRPr="004C2133">
              <w:rPr>
                <w:rFonts w:asciiTheme="majorHAnsi" w:hAnsiTheme="majorHAnsi"/>
                <w:b/>
                <w:sz w:val="20"/>
                <w:szCs w:val="20"/>
              </w:rPr>
              <w:t>PLEASE COMPLETE THE FOLLOWING</w:t>
            </w:r>
          </w:p>
        </w:tc>
      </w:tr>
      <w:tr w:rsidR="004C2133" w:rsidTr="003B4874">
        <w:tc>
          <w:tcPr>
            <w:tcW w:w="9016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3D429C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  <w:u w:val="thic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 of your Bank/Building </w:t>
            </w:r>
            <w:r w:rsidR="003D429C">
              <w:rPr>
                <w:rFonts w:asciiTheme="majorHAnsi" w:hAnsiTheme="majorHAnsi"/>
                <w:sz w:val="20"/>
                <w:szCs w:val="20"/>
              </w:rPr>
              <w:t>Society        _____________________________________________</w:t>
            </w:r>
            <w:r w:rsidR="003D429C">
              <w:rPr>
                <w:rFonts w:asciiTheme="majorHAnsi" w:hAnsiTheme="majorHAnsi"/>
                <w:sz w:val="20"/>
                <w:szCs w:val="20"/>
                <w:u w:val="thick"/>
              </w:rPr>
              <w:t xml:space="preserve">     </w:t>
            </w:r>
          </w:p>
          <w:p w:rsidR="00C5707B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Address            ___________________________________________________________________________  </w:t>
            </w:r>
          </w:p>
          <w:p w:rsidR="003D429C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Post Code </w:t>
            </w:r>
            <w:r w:rsidR="00C5707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>_______________</w:t>
            </w:r>
          </w:p>
          <w:tbl>
            <w:tblPr>
              <w:tblpPr w:leftFromText="180" w:rightFromText="180" w:vertAnchor="text" w:horzAnchor="page" w:tblpX="2056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5"/>
              <w:gridCol w:w="615"/>
              <w:gridCol w:w="555"/>
            </w:tblGrid>
            <w:tr w:rsidR="00E95C4D" w:rsidTr="00E95C4D">
              <w:trPr>
                <w:trHeight w:val="465"/>
              </w:trPr>
              <w:tc>
                <w:tcPr>
                  <w:tcW w:w="55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E95C4D" w:rsidRDefault="00E95C4D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95C4D" w:rsidRPr="00E95C4D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Bank </w:t>
            </w:r>
            <w:r w:rsidR="001A6CB2">
              <w:rPr>
                <w:rFonts w:asciiTheme="majorHAnsi" w:hAnsiTheme="majorHAnsi"/>
                <w:sz w:val="20"/>
                <w:szCs w:val="20"/>
              </w:rPr>
              <w:t>Sort Code</w:t>
            </w:r>
          </w:p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E95C4D" w:rsidRPr="00C5707B" w:rsidRDefault="00E95C4D" w:rsidP="00C5707B">
            <w:pPr>
              <w:spacing w:before="0" w:after="200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Account Number:        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Account Name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________________________      </w:t>
            </w:r>
          </w:p>
        </w:tc>
      </w:tr>
      <w:tr w:rsidR="00AE5B66" w:rsidRPr="00AE5B66" w:rsidTr="003B4874">
        <w:trPr>
          <w:trHeight w:val="287"/>
        </w:trPr>
        <w:tc>
          <w:tcPr>
            <w:tcW w:w="9016" w:type="dxa"/>
            <w:shd w:val="clear" w:color="auto" w:fill="0070C0"/>
          </w:tcPr>
          <w:p w:rsidR="001C1ADB" w:rsidRPr="00AE5B66" w:rsidRDefault="001C1ADB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4874" w:rsidRDefault="003B4874" w:rsidP="003B4874">
      <w:pPr>
        <w:spacing w:before="0" w:after="20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874" w:rsidTr="00C157C0">
        <w:trPr>
          <w:trHeight w:val="6801"/>
        </w:trPr>
        <w:tc>
          <w:tcPr>
            <w:tcW w:w="9242" w:type="dxa"/>
          </w:tcPr>
          <w:p w:rsidR="003B4874" w:rsidRDefault="003B4874" w:rsidP="00C157C0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3B4874" w:rsidRDefault="003B4874" w:rsidP="00C157C0">
            <w:pPr>
              <w:pStyle w:val="LetterTemplat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B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Disclaimer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To be signed by the person giving rise to the claim </w:t>
            </w:r>
          </w:p>
          <w:p w:rsidR="003B4874" w:rsidRDefault="003B4874" w:rsidP="00C15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3B4874" w:rsidRDefault="003B4874" w:rsidP="00C157C0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Country of Incident: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ab/>
            </w:r>
          </w:p>
          <w:p w:rsidR="003B4874" w:rsidRDefault="003B4874" w:rsidP="00C157C0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B4874" w:rsidRDefault="003B4874" w:rsidP="00C157C0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63E994D3" wp14:editId="12FF3F6B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75565</wp:posOffset>
                  </wp:positionV>
                  <wp:extent cx="2674620" cy="323215"/>
                  <wp:effectExtent l="0" t="0" r="0" b="63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874" w:rsidRDefault="003B4874" w:rsidP="00C157C0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of Incident: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3B4874" w:rsidRDefault="003B4874" w:rsidP="00C15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3B4874" w:rsidRDefault="003B4874" w:rsidP="00C157C0">
            <w:pPr>
              <w:pStyle w:val="LetterTemplate"/>
              <w:tabs>
                <w:tab w:val="left" w:pos="198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Insurance</w:t>
            </w:r>
          </w:p>
          <w:p w:rsidR="003B4874" w:rsidRDefault="003B4874" w:rsidP="00C157C0">
            <w:pPr>
              <w:pStyle w:val="LetterTemplate"/>
              <w:tabs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Number:</w:t>
            </w:r>
          </w:p>
          <w:p w:rsidR="003B4874" w:rsidRDefault="003B4874" w:rsidP="00C15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3B4874" w:rsidRDefault="003B4874" w:rsidP="00C157C0">
            <w:pPr>
              <w:pStyle w:val="LetterTemplate"/>
              <w:tabs>
                <w:tab w:val="left" w:pos="1843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Nationality: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ab/>
            </w:r>
          </w:p>
          <w:p w:rsidR="003B4874" w:rsidRDefault="003B4874" w:rsidP="00C157C0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65309A66" wp14:editId="14A0338B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133985</wp:posOffset>
                  </wp:positionV>
                  <wp:extent cx="2674620" cy="323215"/>
                  <wp:effectExtent l="0" t="0" r="0" b="63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3B4874" w:rsidRDefault="003B4874" w:rsidP="00C157C0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Date: </w:t>
            </w:r>
          </w:p>
          <w:p w:rsidR="003B4874" w:rsidRDefault="003B4874" w:rsidP="00C157C0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B4874" w:rsidRDefault="003B4874" w:rsidP="00C157C0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B4874" w:rsidRDefault="003B4874" w:rsidP="00C157C0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Signature:                 </w:t>
            </w:r>
          </w:p>
          <w:p w:rsidR="003B4874" w:rsidRDefault="003B4874" w:rsidP="00C157C0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B4874" w:rsidRDefault="003B4874" w:rsidP="00C157C0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 name of the person who completed this form:</w:t>
            </w:r>
          </w:p>
          <w:p w:rsidR="003B4874" w:rsidRDefault="003B4874" w:rsidP="00C157C0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3B4874" w:rsidRDefault="003B4874" w:rsidP="00C157C0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60E611F8" wp14:editId="754C32F4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69850</wp:posOffset>
                  </wp:positionV>
                  <wp:extent cx="2674620" cy="323215"/>
                  <wp:effectExtent l="0" t="0" r="0" b="6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874" w:rsidRDefault="003B4874" w:rsidP="00C157C0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of Birth:</w:t>
            </w:r>
          </w:p>
          <w:p w:rsidR="003B4874" w:rsidRDefault="003B4874" w:rsidP="00C157C0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2336" behindDoc="0" locked="0" layoutInCell="1" allowOverlap="1" wp14:anchorId="074BAF02" wp14:editId="7D8596A5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-2397125</wp:posOffset>
                  </wp:positionV>
                  <wp:extent cx="2971800" cy="323215"/>
                  <wp:effectExtent l="0" t="0" r="0" b="63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4874" w:rsidTr="00C157C0">
        <w:trPr>
          <w:trHeight w:val="70"/>
        </w:trPr>
        <w:tc>
          <w:tcPr>
            <w:tcW w:w="9242" w:type="dxa"/>
            <w:shd w:val="clear" w:color="auto" w:fill="0070C0"/>
          </w:tcPr>
          <w:p w:rsidR="003B4874" w:rsidRDefault="003B4874" w:rsidP="00C157C0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4874" w:rsidRDefault="003B4874" w:rsidP="003B4874">
      <w:pPr>
        <w:spacing w:before="0" w:after="200"/>
        <w:rPr>
          <w:rFonts w:asciiTheme="majorHAnsi" w:hAnsiTheme="majorHAnsi"/>
          <w:sz w:val="20"/>
          <w:szCs w:val="20"/>
        </w:rPr>
      </w:pPr>
    </w:p>
    <w:p w:rsidR="00A07CB5" w:rsidRDefault="003B4874" w:rsidP="00AE5B66">
      <w:pPr>
        <w:spacing w:before="0"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Please email this claim form to </w:t>
      </w:r>
      <w:hyperlink r:id="rId9" w:history="1">
        <w:r w:rsidRPr="00360962">
          <w:rPr>
            <w:rStyle w:val="Hyperlink"/>
            <w:rFonts w:asciiTheme="majorHAnsi" w:hAnsiTheme="majorHAnsi"/>
            <w:sz w:val="20"/>
            <w:szCs w:val="20"/>
          </w:rPr>
          <w:t>avivatravelclaims@cegagroup.com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  <w:r w:rsidRPr="004277EF">
        <w:rPr>
          <w:rFonts w:asciiTheme="majorHAnsi" w:hAnsiTheme="majorHAnsi"/>
          <w:b/>
          <w:bCs/>
          <w:sz w:val="20"/>
          <w:szCs w:val="20"/>
        </w:rPr>
        <w:t xml:space="preserve">together with your </w:t>
      </w:r>
      <w:r w:rsidR="009A27D1" w:rsidRPr="009A27D1">
        <w:rPr>
          <w:rFonts w:asciiTheme="majorHAnsi" w:hAnsiTheme="majorHAnsi"/>
          <w:b/>
          <w:sz w:val="20"/>
          <w:szCs w:val="20"/>
        </w:rPr>
        <w:t>planned travel itinerary</w:t>
      </w:r>
      <w:r w:rsidR="001F15AF">
        <w:rPr>
          <w:rFonts w:asciiTheme="majorHAnsi" w:hAnsiTheme="majorHAnsi"/>
          <w:b/>
          <w:sz w:val="20"/>
          <w:szCs w:val="20"/>
        </w:rPr>
        <w:t>,</w:t>
      </w:r>
      <w:r w:rsidR="001F32AF">
        <w:rPr>
          <w:rFonts w:asciiTheme="majorHAnsi" w:hAnsiTheme="majorHAnsi"/>
          <w:b/>
          <w:sz w:val="20"/>
          <w:szCs w:val="20"/>
        </w:rPr>
        <w:t xml:space="preserve"> evidence of </w:t>
      </w:r>
      <w:r w:rsidR="001F15AF">
        <w:rPr>
          <w:rFonts w:asciiTheme="majorHAnsi" w:hAnsiTheme="majorHAnsi"/>
          <w:b/>
          <w:sz w:val="20"/>
          <w:szCs w:val="20"/>
        </w:rPr>
        <w:t>your delayed luggage and receipts for the amounts you are claiming.</w:t>
      </w:r>
    </w:p>
    <w:sectPr w:rsidR="00A07CB5" w:rsidSect="003B4874">
      <w:pgSz w:w="11906" w:h="16838"/>
      <w:pgMar w:top="1440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479"/>
    <w:multiLevelType w:val="hybridMultilevel"/>
    <w:tmpl w:val="6B980276"/>
    <w:lvl w:ilvl="0" w:tplc="1D907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757C7"/>
    <w:multiLevelType w:val="singleLevel"/>
    <w:tmpl w:val="59B8E4F2"/>
    <w:lvl w:ilvl="0">
      <w:numFmt w:val="bullet"/>
      <w:lvlText w:val="q"/>
      <w:lvlJc w:val="left"/>
      <w:pPr>
        <w:tabs>
          <w:tab w:val="num" w:pos="576"/>
        </w:tabs>
        <w:ind w:left="288"/>
      </w:pPr>
      <w:rPr>
        <w:rFonts w:ascii="Wingdings" w:hAnsi="Wingdings"/>
        <w:snapToGrid/>
        <w:spacing w:val="1"/>
        <w:sz w:val="15"/>
      </w:rPr>
    </w:lvl>
  </w:abstractNum>
  <w:abstractNum w:abstractNumId="12" w15:restartNumberingAfterBreak="0">
    <w:nsid w:val="02D52387"/>
    <w:multiLevelType w:val="singleLevel"/>
    <w:tmpl w:val="74E5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cs="Arial"/>
        <w:snapToGrid/>
        <w:spacing w:val="-1"/>
        <w:sz w:val="15"/>
        <w:szCs w:val="15"/>
      </w:rPr>
    </w:lvl>
  </w:abstractNum>
  <w:abstractNum w:abstractNumId="13" w15:restartNumberingAfterBreak="0">
    <w:nsid w:val="06669FED"/>
    <w:multiLevelType w:val="singleLevel"/>
    <w:tmpl w:val="30272AB7"/>
    <w:lvl w:ilvl="0">
      <w:start w:val="3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abstractNum w:abstractNumId="14" w15:restartNumberingAfterBreak="0">
    <w:nsid w:val="06BFF7FD"/>
    <w:multiLevelType w:val="singleLevel"/>
    <w:tmpl w:val="114F06DF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abstractNum w:abstractNumId="15" w15:restartNumberingAfterBreak="0">
    <w:nsid w:val="65245E56"/>
    <w:multiLevelType w:val="hybridMultilevel"/>
    <w:tmpl w:val="15A229E4"/>
    <w:lvl w:ilvl="0" w:tplc="51220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B8"/>
    <w:rsid w:val="000225B8"/>
    <w:rsid w:val="00067C58"/>
    <w:rsid w:val="00074D35"/>
    <w:rsid w:val="000A395C"/>
    <w:rsid w:val="001652E3"/>
    <w:rsid w:val="001A6CB2"/>
    <w:rsid w:val="001B0790"/>
    <w:rsid w:val="001C1ADB"/>
    <w:rsid w:val="001C2F45"/>
    <w:rsid w:val="001F15AF"/>
    <w:rsid w:val="001F32AF"/>
    <w:rsid w:val="00210993"/>
    <w:rsid w:val="00222BC7"/>
    <w:rsid w:val="0025576C"/>
    <w:rsid w:val="00273123"/>
    <w:rsid w:val="002A237B"/>
    <w:rsid w:val="002B58D8"/>
    <w:rsid w:val="00330467"/>
    <w:rsid w:val="003400F1"/>
    <w:rsid w:val="00390E45"/>
    <w:rsid w:val="003B4874"/>
    <w:rsid w:val="003D429C"/>
    <w:rsid w:val="00416AA0"/>
    <w:rsid w:val="004A1B2F"/>
    <w:rsid w:val="004C2133"/>
    <w:rsid w:val="0056264E"/>
    <w:rsid w:val="0059102D"/>
    <w:rsid w:val="005B0D14"/>
    <w:rsid w:val="005C161B"/>
    <w:rsid w:val="005F1254"/>
    <w:rsid w:val="0060025A"/>
    <w:rsid w:val="00620A21"/>
    <w:rsid w:val="006422C8"/>
    <w:rsid w:val="00647C9A"/>
    <w:rsid w:val="006F163E"/>
    <w:rsid w:val="006F5CC9"/>
    <w:rsid w:val="00711DBC"/>
    <w:rsid w:val="00732F65"/>
    <w:rsid w:val="00740F8F"/>
    <w:rsid w:val="007E6AB8"/>
    <w:rsid w:val="00873D7B"/>
    <w:rsid w:val="00880119"/>
    <w:rsid w:val="00890E90"/>
    <w:rsid w:val="008C00F2"/>
    <w:rsid w:val="0091059B"/>
    <w:rsid w:val="00930117"/>
    <w:rsid w:val="009649EB"/>
    <w:rsid w:val="0097337D"/>
    <w:rsid w:val="009A27D1"/>
    <w:rsid w:val="00A01D59"/>
    <w:rsid w:val="00A07CB5"/>
    <w:rsid w:val="00A36CF5"/>
    <w:rsid w:val="00A56074"/>
    <w:rsid w:val="00A827C5"/>
    <w:rsid w:val="00AB26E3"/>
    <w:rsid w:val="00AD1B4C"/>
    <w:rsid w:val="00AD3173"/>
    <w:rsid w:val="00AE5B66"/>
    <w:rsid w:val="00B07A20"/>
    <w:rsid w:val="00B23E4E"/>
    <w:rsid w:val="00B3772F"/>
    <w:rsid w:val="00B73992"/>
    <w:rsid w:val="00B7564E"/>
    <w:rsid w:val="00BE588C"/>
    <w:rsid w:val="00BF7C01"/>
    <w:rsid w:val="00C43089"/>
    <w:rsid w:val="00C5707B"/>
    <w:rsid w:val="00C67C95"/>
    <w:rsid w:val="00C953B8"/>
    <w:rsid w:val="00CA19CD"/>
    <w:rsid w:val="00CE580E"/>
    <w:rsid w:val="00D00D33"/>
    <w:rsid w:val="00E057DF"/>
    <w:rsid w:val="00E209F2"/>
    <w:rsid w:val="00E438E3"/>
    <w:rsid w:val="00E95C4D"/>
    <w:rsid w:val="00EB66B1"/>
    <w:rsid w:val="00EF13C9"/>
    <w:rsid w:val="00EF4F0E"/>
    <w:rsid w:val="00F367F1"/>
    <w:rsid w:val="00F419B2"/>
    <w:rsid w:val="00F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D049"/>
  <w15:docId w15:val="{1A8AE39B-A925-42E4-BF0A-7C52DCF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76C"/>
    <w:pPr>
      <w:ind w:left="720"/>
      <w:contextualSpacing/>
    </w:pPr>
  </w:style>
  <w:style w:type="paragraph" w:customStyle="1" w:styleId="LetterTemplate">
    <w:name w:val="Letter Template"/>
    <w:basedOn w:val="Normal"/>
    <w:uiPriority w:val="99"/>
    <w:rsid w:val="00A07CB5"/>
    <w:pPr>
      <w:autoSpaceDE w:val="0"/>
      <w:autoSpaceDN w:val="0"/>
      <w:adjustRightInd w:val="0"/>
      <w:spacing w:before="180" w:after="200" w:line="240" w:lineRule="atLeast"/>
    </w:pPr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E5B6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vatravelclaims@cega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ivatravelclaims@cegagroup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louise mccunniff</dc:creator>
  <cp:lastModifiedBy>Catherine Cho</cp:lastModifiedBy>
  <cp:revision>3</cp:revision>
  <cp:lastPrinted>2015-11-02T09:56:00Z</cp:lastPrinted>
  <dcterms:created xsi:type="dcterms:W3CDTF">2020-06-04T08:30:00Z</dcterms:created>
  <dcterms:modified xsi:type="dcterms:W3CDTF">2020-06-04T08:36:00Z</dcterms:modified>
</cp:coreProperties>
</file>