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0D14" w:rsidRDefault="00CE580E" w:rsidP="002A23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3695700</wp:posOffset>
                </wp:positionH>
                <wp:positionV relativeFrom="paragraph">
                  <wp:posOffset>-295275</wp:posOffset>
                </wp:positionV>
                <wp:extent cx="2393950" cy="504825"/>
                <wp:effectExtent l="0" t="0" r="254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504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80E" w:rsidRPr="00387E84" w:rsidRDefault="00472D97">
                            <w:pPr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7E84"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Hospitalisation</w:t>
                            </w:r>
                            <w:r w:rsidR="00CE580E" w:rsidRPr="00387E84"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Claim</w:t>
                            </w:r>
                            <w:r w:rsidR="000225B8" w:rsidRPr="00387E84"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pt;margin-top:-23.25pt;width:188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" fillcolor="#e2b3a8 [1620]" strokecolor="#c66951 [3204]" strokeweight=".27778mm">
                <v:textbox>
                  <w:txbxContent>
                    <w:p w:rsidR="00CE580E" w:rsidRPr="00387E84" w:rsidRDefault="00472D97">
                      <w:pPr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7E84"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Hospitalisation</w:t>
                      </w:r>
                      <w:r w:rsidR="00CE580E" w:rsidRPr="00387E84"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Claim</w:t>
                      </w:r>
                      <w:r w:rsidR="000225B8" w:rsidRPr="00387E84"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C953B8">
        <w:rPr>
          <w:noProof/>
          <w:lang w:eastAsia="en-GB"/>
        </w:rPr>
        <w:drawing>
          <wp:inline distT="0" distB="0" distL="0" distR="0" wp14:anchorId="458F059A" wp14:editId="1AD6B20D">
            <wp:extent cx="91440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E84" w:rsidRPr="00881382" w:rsidRDefault="00387E84" w:rsidP="00387E84">
      <w:pPr>
        <w:pStyle w:val="NoSpacing"/>
        <w:rPr>
          <w:sz w:val="18"/>
          <w:szCs w:val="18"/>
        </w:rPr>
      </w:pPr>
      <w:r w:rsidRPr="00881382">
        <w:rPr>
          <w:sz w:val="18"/>
          <w:szCs w:val="18"/>
        </w:rPr>
        <w:t>Tel: +44 (0)1243 621416</w:t>
      </w:r>
    </w:p>
    <w:p w:rsidR="00387E84" w:rsidRDefault="00387E84" w:rsidP="00387E84">
      <w:pPr>
        <w:pStyle w:val="NoSpacing"/>
        <w:rPr>
          <w:sz w:val="18"/>
          <w:szCs w:val="18"/>
        </w:rPr>
      </w:pPr>
      <w:r w:rsidRPr="00881382">
        <w:rPr>
          <w:sz w:val="18"/>
          <w:szCs w:val="18"/>
        </w:rPr>
        <w:t xml:space="preserve">Email- </w:t>
      </w:r>
      <w:hyperlink r:id="rId6" w:history="1">
        <w:r w:rsidRPr="00360962">
          <w:rPr>
            <w:rStyle w:val="Hyperlink"/>
            <w:sz w:val="18"/>
            <w:szCs w:val="18"/>
          </w:rPr>
          <w:t>avivatravelclaims@cegagroup.com</w:t>
        </w:r>
      </w:hyperlink>
    </w:p>
    <w:p w:rsidR="00387E84" w:rsidRPr="000225B8" w:rsidRDefault="00387E84" w:rsidP="00387E84">
      <w:pPr>
        <w:pStyle w:val="NoSpacing"/>
        <w:rPr>
          <w:sz w:val="18"/>
          <w:szCs w:val="18"/>
        </w:rPr>
      </w:pPr>
    </w:p>
    <w:p w:rsidR="00CE580E" w:rsidRDefault="00387E84" w:rsidP="00387E84">
      <w:pPr>
        <w:rPr>
          <w:rFonts w:ascii="Agency FB" w:hAnsi="Agency FB"/>
        </w:rPr>
      </w:pPr>
      <w:r>
        <w:rPr>
          <w:rFonts w:ascii="Agency FB" w:hAnsi="Agency FB"/>
        </w:rPr>
        <w:t>PLEASE USE BLOCK CAPITAL LETTERS USING BLACK INK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660"/>
        <w:gridCol w:w="2275"/>
        <w:gridCol w:w="702"/>
        <w:gridCol w:w="3969"/>
      </w:tblGrid>
      <w:tr w:rsidR="000225B8" w:rsidRPr="000225B8" w:rsidTr="000225B8"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0225B8" w:rsidRPr="000225B8" w:rsidRDefault="000225B8" w:rsidP="002A237B">
            <w:pPr>
              <w:rPr>
                <w:rFonts w:asciiTheme="majorHAnsi" w:hAnsiTheme="majorHAnsi"/>
                <w:sz w:val="20"/>
                <w:szCs w:val="20"/>
              </w:rPr>
            </w:pPr>
            <w:r w:rsidRPr="000225B8">
              <w:rPr>
                <w:rFonts w:asciiTheme="majorHAnsi" w:hAnsiTheme="majorHAnsi"/>
                <w:sz w:val="20"/>
                <w:szCs w:val="20"/>
              </w:rPr>
              <w:t>Name of Policyholder:   UNIVERSITY OF LEEDS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225B8" w:rsidRPr="000225B8" w:rsidRDefault="000225B8" w:rsidP="000225B8">
            <w:pPr>
              <w:rPr>
                <w:rFonts w:asciiTheme="majorHAnsi" w:hAnsiTheme="majorHAnsi"/>
                <w:sz w:val="20"/>
                <w:szCs w:val="20"/>
              </w:rPr>
            </w:pPr>
            <w:r w:rsidRPr="000225B8">
              <w:rPr>
                <w:rFonts w:asciiTheme="majorHAnsi" w:hAnsiTheme="majorHAnsi"/>
                <w:sz w:val="20"/>
                <w:szCs w:val="20"/>
              </w:rPr>
              <w:t>Policy No:    10000381</w:t>
            </w:r>
            <w:r w:rsidR="00EF13C9">
              <w:rPr>
                <w:rFonts w:asciiTheme="majorHAnsi" w:hAnsiTheme="majorHAnsi"/>
                <w:sz w:val="20"/>
                <w:szCs w:val="20"/>
              </w:rPr>
              <w:t>4</w:t>
            </w:r>
            <w:r w:rsidRPr="000225B8">
              <w:rPr>
                <w:rFonts w:asciiTheme="majorHAnsi" w:hAnsiTheme="majorHAnsi"/>
                <w:sz w:val="20"/>
                <w:szCs w:val="20"/>
              </w:rPr>
              <w:t>GPA</w:t>
            </w:r>
          </w:p>
        </w:tc>
      </w:tr>
      <w:tr w:rsidR="000225B8" w:rsidRPr="000225B8" w:rsidTr="000225B8">
        <w:tc>
          <w:tcPr>
            <w:tcW w:w="9606" w:type="dxa"/>
            <w:gridSpan w:val="4"/>
          </w:tcPr>
          <w:p w:rsidR="000225B8" w:rsidRPr="000225B8" w:rsidRDefault="000225B8" w:rsidP="002A237B">
            <w:pPr>
              <w:rPr>
                <w:rFonts w:asciiTheme="majorHAnsi" w:hAnsiTheme="majorHAnsi"/>
                <w:sz w:val="20"/>
                <w:szCs w:val="20"/>
              </w:rPr>
            </w:pPr>
            <w:r w:rsidRPr="000225B8">
              <w:rPr>
                <w:rFonts w:asciiTheme="majorHAnsi" w:hAnsiTheme="majorHAnsi"/>
                <w:sz w:val="20"/>
                <w:szCs w:val="20"/>
              </w:rPr>
              <w:t xml:space="preserve">Full Name of </w:t>
            </w:r>
            <w:r>
              <w:rPr>
                <w:rFonts w:asciiTheme="majorHAnsi" w:hAnsiTheme="majorHAnsi"/>
                <w:sz w:val="20"/>
                <w:szCs w:val="20"/>
              </w:rPr>
              <w:t>Claimant:</w:t>
            </w:r>
          </w:p>
        </w:tc>
      </w:tr>
      <w:tr w:rsidR="000225B8" w:rsidRPr="000225B8" w:rsidTr="000225B8">
        <w:tc>
          <w:tcPr>
            <w:tcW w:w="9606" w:type="dxa"/>
            <w:gridSpan w:val="4"/>
          </w:tcPr>
          <w:p w:rsidR="000225B8" w:rsidRPr="000225B8" w:rsidRDefault="000225B8" w:rsidP="002A23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Address:</w:t>
            </w:r>
          </w:p>
        </w:tc>
      </w:tr>
      <w:tr w:rsidR="000225B8" w:rsidRPr="000225B8" w:rsidTr="000225B8">
        <w:tc>
          <w:tcPr>
            <w:tcW w:w="9606" w:type="dxa"/>
            <w:gridSpan w:val="4"/>
          </w:tcPr>
          <w:p w:rsidR="000225B8" w:rsidRPr="000225B8" w:rsidRDefault="000225B8" w:rsidP="002A23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Email address:</w:t>
            </w:r>
          </w:p>
        </w:tc>
      </w:tr>
      <w:tr w:rsidR="000225B8" w:rsidRPr="000225B8" w:rsidTr="00210993">
        <w:tc>
          <w:tcPr>
            <w:tcW w:w="9606" w:type="dxa"/>
            <w:gridSpan w:val="4"/>
            <w:shd w:val="clear" w:color="auto" w:fill="0070C0"/>
          </w:tcPr>
          <w:p w:rsidR="000225B8" w:rsidRPr="000225B8" w:rsidRDefault="000225B8" w:rsidP="002A23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5576C" w:rsidRPr="0025576C" w:rsidTr="0025576C">
        <w:tc>
          <w:tcPr>
            <w:tcW w:w="9606" w:type="dxa"/>
            <w:gridSpan w:val="4"/>
          </w:tcPr>
          <w:p w:rsidR="00472D97" w:rsidRDefault="00472D97" w:rsidP="002A237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25576C" w:rsidRPr="0025576C" w:rsidRDefault="0025576C" w:rsidP="002A237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76C">
              <w:rPr>
                <w:rFonts w:asciiTheme="majorHAnsi" w:hAnsiTheme="majorHAnsi"/>
                <w:b/>
                <w:sz w:val="18"/>
                <w:szCs w:val="18"/>
              </w:rPr>
              <w:t>Accident/Sickness Details</w:t>
            </w:r>
          </w:p>
        </w:tc>
      </w:tr>
      <w:tr w:rsidR="004C2133" w:rsidRPr="0025576C" w:rsidTr="004C2133">
        <w:tc>
          <w:tcPr>
            <w:tcW w:w="2660" w:type="dxa"/>
          </w:tcPr>
          <w:p w:rsidR="004C2133" w:rsidRDefault="004C2133" w:rsidP="002A23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Date of Trip: </w:t>
            </w:r>
          </w:p>
          <w:p w:rsidR="00472D97" w:rsidRPr="0025576C" w:rsidRDefault="00472D97" w:rsidP="002A237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4C2133" w:rsidRPr="0025576C" w:rsidRDefault="004C2133" w:rsidP="004C213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Planned Return Date:</w:t>
            </w:r>
          </w:p>
        </w:tc>
        <w:tc>
          <w:tcPr>
            <w:tcW w:w="3969" w:type="dxa"/>
          </w:tcPr>
          <w:p w:rsidR="004C2133" w:rsidRPr="0025576C" w:rsidRDefault="004C2133" w:rsidP="002557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Date of Accident or Illness:</w:t>
            </w:r>
          </w:p>
        </w:tc>
      </w:tr>
      <w:tr w:rsidR="0025576C" w:rsidRPr="0025576C" w:rsidTr="0025576C">
        <w:tc>
          <w:tcPr>
            <w:tcW w:w="9606" w:type="dxa"/>
            <w:gridSpan w:val="4"/>
          </w:tcPr>
          <w:p w:rsidR="0025576C" w:rsidRDefault="0025576C" w:rsidP="002A23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Place where injured or taken ill:</w:t>
            </w:r>
          </w:p>
          <w:p w:rsidR="002B58D8" w:rsidRDefault="00472D97" w:rsidP="002A23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Time when injured or taken ill:</w:t>
            </w:r>
          </w:p>
          <w:p w:rsidR="00472D97" w:rsidRPr="0025576C" w:rsidRDefault="00472D97" w:rsidP="002A237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5576C" w:rsidRPr="0025576C" w:rsidTr="0025576C">
        <w:tc>
          <w:tcPr>
            <w:tcW w:w="9606" w:type="dxa"/>
            <w:gridSpan w:val="4"/>
          </w:tcPr>
          <w:p w:rsidR="002B58D8" w:rsidRDefault="0025576C" w:rsidP="002A23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If </w:t>
            </w:r>
            <w:r w:rsidRPr="002B58D8">
              <w:rPr>
                <w:rFonts w:asciiTheme="majorHAnsi" w:hAnsiTheme="majorHAnsi"/>
                <w:b/>
                <w:sz w:val="18"/>
                <w:szCs w:val="18"/>
              </w:rPr>
              <w:t>Accident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please state fully</w:t>
            </w:r>
            <w:r w:rsidR="002B58D8">
              <w:rPr>
                <w:rFonts w:asciiTheme="majorHAnsi" w:hAnsiTheme="majorHAnsi"/>
                <w:sz w:val="18"/>
                <w:szCs w:val="18"/>
              </w:rPr>
              <w:t>:-</w:t>
            </w:r>
          </w:p>
          <w:p w:rsidR="0025576C" w:rsidRDefault="002B58D8" w:rsidP="002557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Where the accident occurred</w:t>
            </w:r>
          </w:p>
          <w:p w:rsidR="002B58D8" w:rsidRDefault="002B58D8" w:rsidP="0025576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472D97" w:rsidRDefault="00472D97" w:rsidP="0025576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B58D8" w:rsidRDefault="002B58D8" w:rsidP="002557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How the accident occurred</w:t>
            </w:r>
          </w:p>
          <w:p w:rsidR="002B58D8" w:rsidRDefault="002B58D8" w:rsidP="0025576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472D97" w:rsidRDefault="00472D97" w:rsidP="0025576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B58D8" w:rsidRDefault="002B58D8" w:rsidP="002557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The injuries sustained</w:t>
            </w:r>
          </w:p>
          <w:p w:rsidR="002B58D8" w:rsidRDefault="002B58D8" w:rsidP="0025576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472D97" w:rsidRDefault="00472D97" w:rsidP="0025576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B58D8" w:rsidRDefault="002B58D8" w:rsidP="002557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If </w:t>
            </w:r>
            <w:r w:rsidRPr="002B58D8">
              <w:rPr>
                <w:rFonts w:asciiTheme="majorHAnsi" w:hAnsiTheme="majorHAnsi"/>
                <w:b/>
                <w:sz w:val="18"/>
                <w:szCs w:val="18"/>
              </w:rPr>
              <w:t>Illness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please state full details of your illness</w:t>
            </w:r>
            <w:r w:rsidR="00711DBC">
              <w:rPr>
                <w:rFonts w:asciiTheme="majorHAnsi" w:hAnsiTheme="majorHAnsi"/>
                <w:sz w:val="18"/>
                <w:szCs w:val="18"/>
              </w:rPr>
              <w:t xml:space="preserve"> and attach the medical report:</w:t>
            </w:r>
          </w:p>
          <w:p w:rsidR="002B58D8" w:rsidRDefault="002B58D8" w:rsidP="0025576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472D97" w:rsidRDefault="00472D97" w:rsidP="0025576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B58D8" w:rsidRDefault="002B58D8" w:rsidP="002557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Have you ever suffered from this illness before?  YES/NO</w:t>
            </w:r>
          </w:p>
          <w:p w:rsidR="002B58D8" w:rsidRDefault="002B58D8" w:rsidP="002557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If YES, </w:t>
            </w:r>
            <w:r w:rsidR="00711DBC">
              <w:rPr>
                <w:rFonts w:asciiTheme="majorHAnsi" w:hAnsiTheme="majorHAnsi"/>
                <w:sz w:val="18"/>
                <w:szCs w:val="18"/>
              </w:rPr>
              <w:t>please state when you last suffered from this illness and confirm that you were not travelling against medical advice:</w:t>
            </w:r>
          </w:p>
          <w:p w:rsidR="002B58D8" w:rsidRDefault="002B58D8" w:rsidP="0025576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472D97" w:rsidRDefault="00472D97" w:rsidP="0025576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472D97" w:rsidRDefault="00472D97" w:rsidP="002557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IMPORTANT : This claim form must have the Hospital Statement completed and evidence of hospitalisation (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eg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medical bills or medical report)</w:t>
            </w:r>
          </w:p>
          <w:p w:rsidR="00472D97" w:rsidRDefault="00472D97" w:rsidP="0025576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711DBC" w:rsidRDefault="00711DBC" w:rsidP="002B58D8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5576C" w:rsidRPr="0025576C" w:rsidRDefault="0025576C" w:rsidP="002557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2D97" w:rsidRDefault="00472D97">
      <w:pPr>
        <w:spacing w:before="0" w:after="200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2D97" w:rsidTr="00472D97">
        <w:tc>
          <w:tcPr>
            <w:tcW w:w="9016" w:type="dxa"/>
          </w:tcPr>
          <w:p w:rsidR="00472D97" w:rsidRDefault="00472D97" w:rsidP="00472D97">
            <w:pPr>
              <w:pStyle w:val="NoSpacing"/>
            </w:pPr>
          </w:p>
          <w:p w:rsidR="00472D97" w:rsidRDefault="00472D97" w:rsidP="00472D97">
            <w:pPr>
              <w:pStyle w:val="NoSpacing"/>
              <w:rPr>
                <w:sz w:val="20"/>
                <w:szCs w:val="20"/>
              </w:rPr>
            </w:pPr>
            <w:r w:rsidRPr="00472D97">
              <w:rPr>
                <w:b/>
                <w:sz w:val="20"/>
                <w:szCs w:val="20"/>
              </w:rPr>
              <w:t>HOSPITAL STATEMENT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AF6278">
              <w:rPr>
                <w:sz w:val="18"/>
                <w:szCs w:val="18"/>
              </w:rPr>
              <w:t>This section must be fully completed by the hospital or medical staff.  Any fee for completion of this section is the responsibility of the insured person</w:t>
            </w:r>
          </w:p>
          <w:p w:rsidR="00472D97" w:rsidRDefault="00472D97" w:rsidP="00472D97">
            <w:pPr>
              <w:pStyle w:val="NoSpacing"/>
              <w:rPr>
                <w:sz w:val="20"/>
                <w:szCs w:val="20"/>
              </w:rPr>
            </w:pPr>
          </w:p>
          <w:p w:rsidR="00472D97" w:rsidRDefault="00472D97" w:rsidP="00472D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Patient’s Name  </w:t>
            </w:r>
            <w:r w:rsidR="002561C3">
              <w:rPr>
                <w:sz w:val="20"/>
                <w:szCs w:val="20"/>
              </w:rPr>
              <w:t>_______________________________________________________________</w:t>
            </w:r>
          </w:p>
          <w:p w:rsidR="002561C3" w:rsidRDefault="002561C3" w:rsidP="00472D97">
            <w:pPr>
              <w:pStyle w:val="NoSpacing"/>
              <w:rPr>
                <w:sz w:val="20"/>
                <w:szCs w:val="20"/>
              </w:rPr>
            </w:pPr>
          </w:p>
          <w:p w:rsidR="002561C3" w:rsidRDefault="002561C3" w:rsidP="00472D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 __________________________  Height ________________ Weight __________</w:t>
            </w:r>
          </w:p>
          <w:p w:rsidR="002561C3" w:rsidRDefault="002561C3" w:rsidP="00472D97">
            <w:pPr>
              <w:pStyle w:val="NoSpacing"/>
              <w:rPr>
                <w:sz w:val="20"/>
                <w:szCs w:val="20"/>
              </w:rPr>
            </w:pPr>
          </w:p>
          <w:p w:rsidR="002561C3" w:rsidRDefault="002561C3" w:rsidP="00472D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give full details of injury/illness _____________________________________________</w:t>
            </w:r>
          </w:p>
          <w:p w:rsidR="002561C3" w:rsidRDefault="0025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</w:t>
            </w:r>
          </w:p>
          <w:p w:rsidR="002561C3" w:rsidRDefault="002561C3">
            <w:r>
              <w:t>_______________________________________________________________</w:t>
            </w:r>
          </w:p>
          <w:p w:rsidR="002561C3" w:rsidRDefault="002561C3">
            <w:r>
              <w:t>_______________________________________________________________</w:t>
            </w:r>
          </w:p>
          <w:p w:rsidR="002561C3" w:rsidRDefault="002561C3">
            <w:pPr>
              <w:rPr>
                <w:sz w:val="20"/>
                <w:szCs w:val="20"/>
              </w:rPr>
            </w:pPr>
            <w:r w:rsidRPr="002561C3">
              <w:rPr>
                <w:sz w:val="20"/>
                <w:szCs w:val="20"/>
              </w:rPr>
              <w:t>Full Diagnosis</w:t>
            </w:r>
            <w:r>
              <w:rPr>
                <w:sz w:val="20"/>
                <w:szCs w:val="20"/>
              </w:rPr>
              <w:t>: _______________________________________________________________</w:t>
            </w:r>
          </w:p>
          <w:p w:rsidR="002561C3" w:rsidRDefault="0025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</w:t>
            </w:r>
          </w:p>
          <w:p w:rsidR="002561C3" w:rsidRDefault="0025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</w:t>
            </w:r>
          </w:p>
          <w:p w:rsidR="002561C3" w:rsidRDefault="0025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did the patient first receive medical attention for this condition? ____________________</w:t>
            </w:r>
          </w:p>
          <w:p w:rsidR="002561C3" w:rsidRDefault="0025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the patient ever suffered with this or any similar condition before this present episode? Y/N</w:t>
            </w:r>
          </w:p>
          <w:p w:rsidR="002561C3" w:rsidRDefault="0025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please give details including dates </w:t>
            </w:r>
            <w:r w:rsidR="0003617A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>treatment</w:t>
            </w:r>
            <w:r w:rsidR="0003617A">
              <w:rPr>
                <w:sz w:val="20"/>
                <w:szCs w:val="20"/>
              </w:rPr>
              <w:t xml:space="preserve"> ________________________________</w:t>
            </w:r>
          </w:p>
          <w:p w:rsidR="0003617A" w:rsidRDefault="00036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</w:t>
            </w:r>
          </w:p>
          <w:p w:rsidR="0003617A" w:rsidRDefault="00036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</w:t>
            </w:r>
          </w:p>
          <w:p w:rsidR="0003617A" w:rsidRDefault="00036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of Hospitalisation</w:t>
            </w:r>
          </w:p>
          <w:p w:rsidR="0003617A" w:rsidRDefault="0003617A" w:rsidP="0003617A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Hospital                   _______________________________________________</w:t>
            </w:r>
          </w:p>
          <w:p w:rsidR="0003617A" w:rsidRDefault="0003617A" w:rsidP="0003617A">
            <w:pPr>
              <w:pStyle w:val="ListParagraph"/>
              <w:rPr>
                <w:sz w:val="20"/>
                <w:szCs w:val="20"/>
              </w:rPr>
            </w:pPr>
          </w:p>
          <w:p w:rsidR="0003617A" w:rsidRDefault="0003617A" w:rsidP="0003617A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3617A">
              <w:rPr>
                <w:sz w:val="20"/>
                <w:szCs w:val="20"/>
              </w:rPr>
              <w:t>Name of Doctor or Consultant ______________________________________________</w:t>
            </w:r>
          </w:p>
          <w:p w:rsidR="0003617A" w:rsidRPr="0003617A" w:rsidRDefault="0003617A" w:rsidP="0003617A">
            <w:pPr>
              <w:pStyle w:val="ListParagraph"/>
              <w:rPr>
                <w:sz w:val="20"/>
                <w:szCs w:val="20"/>
              </w:rPr>
            </w:pPr>
          </w:p>
          <w:p w:rsidR="0003617A" w:rsidRDefault="0003617A" w:rsidP="0003617A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admitted and released:  ADMITTED  ______________ RELEASED __________</w:t>
            </w:r>
          </w:p>
          <w:p w:rsidR="0003617A" w:rsidRPr="0003617A" w:rsidRDefault="0003617A" w:rsidP="0003617A">
            <w:pPr>
              <w:pStyle w:val="ListParagraph"/>
              <w:rPr>
                <w:sz w:val="20"/>
                <w:szCs w:val="20"/>
              </w:rPr>
            </w:pPr>
          </w:p>
          <w:p w:rsidR="0003617A" w:rsidRDefault="0003617A" w:rsidP="0003617A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any period spent in intensive care  Y/N   From ________  To _________________</w:t>
            </w:r>
          </w:p>
          <w:p w:rsidR="0003617A" w:rsidRPr="0003617A" w:rsidRDefault="0003617A" w:rsidP="0003617A">
            <w:pPr>
              <w:pStyle w:val="ListParagraph"/>
              <w:rPr>
                <w:sz w:val="20"/>
                <w:szCs w:val="20"/>
              </w:rPr>
            </w:pPr>
          </w:p>
          <w:p w:rsidR="0003617A" w:rsidRDefault="0003617A" w:rsidP="0003617A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additional information you feel relevant? __________________________________</w:t>
            </w:r>
          </w:p>
          <w:p w:rsidR="0003617A" w:rsidRPr="0003617A" w:rsidRDefault="0003617A" w:rsidP="0003617A">
            <w:pPr>
              <w:pStyle w:val="ListParagraph"/>
              <w:rPr>
                <w:sz w:val="20"/>
                <w:szCs w:val="20"/>
              </w:rPr>
            </w:pPr>
          </w:p>
          <w:p w:rsidR="0003617A" w:rsidRDefault="0003617A" w:rsidP="0003617A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:rsidR="0003617A" w:rsidRDefault="0003617A" w:rsidP="0003617A">
            <w:pPr>
              <w:pStyle w:val="ListParagraph"/>
              <w:rPr>
                <w:sz w:val="20"/>
                <w:szCs w:val="20"/>
              </w:rPr>
            </w:pPr>
          </w:p>
          <w:p w:rsidR="0003617A" w:rsidRDefault="0003617A" w:rsidP="0003617A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:rsidR="0003617A" w:rsidRDefault="0003617A" w:rsidP="0003617A">
            <w:pPr>
              <w:pStyle w:val="ListParagraph"/>
              <w:rPr>
                <w:sz w:val="20"/>
                <w:szCs w:val="20"/>
              </w:rPr>
            </w:pPr>
          </w:p>
          <w:p w:rsidR="0003617A" w:rsidRDefault="0003617A" w:rsidP="0003617A">
            <w:pPr>
              <w:pStyle w:val="ListParagraph"/>
              <w:rPr>
                <w:sz w:val="20"/>
                <w:szCs w:val="20"/>
              </w:rPr>
            </w:pPr>
          </w:p>
          <w:p w:rsidR="0003617A" w:rsidRDefault="0003617A" w:rsidP="00036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 _______________________________________   Date _________________________</w:t>
            </w:r>
          </w:p>
          <w:p w:rsidR="0003617A" w:rsidRDefault="0003617A" w:rsidP="0003617A">
            <w:pPr>
              <w:rPr>
                <w:sz w:val="20"/>
                <w:szCs w:val="20"/>
              </w:rPr>
            </w:pPr>
          </w:p>
          <w:p w:rsidR="0003617A" w:rsidRPr="0003617A" w:rsidRDefault="0003617A" w:rsidP="00036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held in Hospital ________________________________________________________</w:t>
            </w:r>
          </w:p>
          <w:p w:rsidR="002561C3" w:rsidRPr="002561C3" w:rsidRDefault="002561C3">
            <w:pPr>
              <w:rPr>
                <w:sz w:val="20"/>
                <w:szCs w:val="20"/>
              </w:rPr>
            </w:pPr>
          </w:p>
          <w:p w:rsidR="002561C3" w:rsidRDefault="0003617A">
            <w:pPr>
              <w:rPr>
                <w:sz w:val="20"/>
                <w:szCs w:val="20"/>
              </w:rPr>
            </w:pPr>
            <w:r w:rsidRPr="0003617A">
              <w:rPr>
                <w:sz w:val="20"/>
                <w:szCs w:val="20"/>
              </w:rPr>
              <w:t xml:space="preserve">Please use validation </w:t>
            </w:r>
            <w:r w:rsidR="00AF6278">
              <w:rPr>
                <w:sz w:val="20"/>
                <w:szCs w:val="20"/>
              </w:rPr>
              <w:t>stamp or complete the following:</w:t>
            </w:r>
          </w:p>
          <w:p w:rsidR="00AF6278" w:rsidRDefault="00AF6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Name ________________________________</w:t>
            </w:r>
          </w:p>
          <w:p w:rsidR="00AF6278" w:rsidRDefault="00AF6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Address _____________________________________________________________</w:t>
            </w:r>
          </w:p>
          <w:p w:rsidR="00AF6278" w:rsidRPr="0003617A" w:rsidRDefault="00AF6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Number _____________________________</w:t>
            </w:r>
          </w:p>
          <w:p w:rsidR="002561C3" w:rsidRPr="00472D97" w:rsidRDefault="002561C3" w:rsidP="00472D97">
            <w:pPr>
              <w:pStyle w:val="NoSpacing"/>
              <w:rPr>
                <w:sz w:val="20"/>
                <w:szCs w:val="20"/>
              </w:rPr>
            </w:pPr>
          </w:p>
          <w:p w:rsidR="00472D97" w:rsidRDefault="00472D97">
            <w:pPr>
              <w:spacing w:before="0" w:after="200"/>
            </w:pPr>
          </w:p>
        </w:tc>
      </w:tr>
      <w:tr w:rsidR="0003617A" w:rsidTr="00AF6278">
        <w:tc>
          <w:tcPr>
            <w:tcW w:w="9016" w:type="dxa"/>
            <w:shd w:val="clear" w:color="auto" w:fill="0070C0"/>
          </w:tcPr>
          <w:p w:rsidR="0003617A" w:rsidRDefault="0003617A" w:rsidP="00472D97">
            <w:pPr>
              <w:pStyle w:val="NoSpacing"/>
            </w:pPr>
          </w:p>
        </w:tc>
      </w:tr>
    </w:tbl>
    <w:p w:rsidR="004C2133" w:rsidRDefault="004C2133">
      <w:pPr>
        <w:spacing w:before="0" w:after="20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pPr w:leftFromText="180" w:rightFromText="180" w:horzAnchor="margin" w:tblpY="-42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2133" w:rsidTr="00A07CB5">
        <w:tc>
          <w:tcPr>
            <w:tcW w:w="9242" w:type="dxa"/>
          </w:tcPr>
          <w:p w:rsidR="004C2133" w:rsidRDefault="004C2133" w:rsidP="00A07CB5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  <w:r w:rsidRPr="004C2133">
              <w:rPr>
                <w:rFonts w:asciiTheme="majorHAnsi" w:hAnsiTheme="majorHAnsi"/>
                <w:b/>
                <w:sz w:val="20"/>
                <w:szCs w:val="20"/>
              </w:rPr>
              <w:t>PAYEE’S BANK DETAILS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When the claim has been approved, the settlement payment will be credited to your bank account.  This payment method is both speedier and safer than by cheque.  </w:t>
            </w:r>
            <w:r w:rsidRPr="004C2133">
              <w:rPr>
                <w:rFonts w:asciiTheme="majorHAnsi" w:hAnsiTheme="majorHAnsi"/>
                <w:b/>
                <w:sz w:val="20"/>
                <w:szCs w:val="20"/>
              </w:rPr>
              <w:t>PLEASE COMPLETE THE FOLLOWING</w:t>
            </w:r>
          </w:p>
        </w:tc>
      </w:tr>
      <w:tr w:rsidR="004C2133" w:rsidTr="00A07CB5">
        <w:tc>
          <w:tcPr>
            <w:tcW w:w="9242" w:type="dxa"/>
          </w:tcPr>
          <w:p w:rsidR="004C2133" w:rsidRDefault="004C2133" w:rsidP="00A07CB5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</w:p>
          <w:p w:rsidR="003D429C" w:rsidRDefault="004C2133" w:rsidP="00A07CB5">
            <w:pPr>
              <w:spacing w:before="0" w:after="200"/>
              <w:rPr>
                <w:rFonts w:asciiTheme="majorHAnsi" w:hAnsiTheme="majorHAnsi"/>
                <w:sz w:val="20"/>
                <w:szCs w:val="20"/>
                <w:u w:val="thic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Name of your Bank/Building </w:t>
            </w:r>
            <w:r w:rsidR="003D429C">
              <w:rPr>
                <w:rFonts w:asciiTheme="majorHAnsi" w:hAnsiTheme="majorHAnsi"/>
                <w:sz w:val="20"/>
                <w:szCs w:val="20"/>
              </w:rPr>
              <w:t>Society        _____________________________________________</w:t>
            </w:r>
            <w:r w:rsidR="003D429C">
              <w:rPr>
                <w:rFonts w:asciiTheme="majorHAnsi" w:hAnsiTheme="majorHAnsi"/>
                <w:sz w:val="20"/>
                <w:szCs w:val="20"/>
                <w:u w:val="thick"/>
              </w:rPr>
              <w:t xml:space="preserve">     </w:t>
            </w:r>
          </w:p>
          <w:p w:rsidR="00C5707B" w:rsidRDefault="003D429C" w:rsidP="00A07CB5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Address            ___________________________________________________________________________  </w:t>
            </w:r>
          </w:p>
          <w:p w:rsidR="003D429C" w:rsidRDefault="003D429C" w:rsidP="00A07CB5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Post Code </w:t>
            </w:r>
            <w:r w:rsidR="00C5707B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>
              <w:rPr>
                <w:rFonts w:asciiTheme="majorHAnsi" w:hAnsiTheme="majorHAnsi"/>
                <w:sz w:val="20"/>
                <w:szCs w:val="20"/>
              </w:rPr>
              <w:t>_______________</w:t>
            </w:r>
          </w:p>
          <w:tbl>
            <w:tblPr>
              <w:tblpPr w:leftFromText="180" w:rightFromText="180" w:vertAnchor="text" w:horzAnchor="page" w:tblpX="2056" w:tblpY="4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5"/>
              <w:gridCol w:w="615"/>
              <w:gridCol w:w="555"/>
            </w:tblGrid>
            <w:tr w:rsidR="00E95C4D" w:rsidTr="00E95C4D">
              <w:trPr>
                <w:trHeight w:val="465"/>
              </w:trPr>
              <w:tc>
                <w:tcPr>
                  <w:tcW w:w="555" w:type="dxa"/>
                </w:tcPr>
                <w:p w:rsidR="00E95C4D" w:rsidRDefault="00E95C4D" w:rsidP="00A07CB5">
                  <w:pPr>
                    <w:spacing w:before="0" w:after="20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15" w:type="dxa"/>
                </w:tcPr>
                <w:p w:rsidR="00E95C4D" w:rsidRDefault="00E95C4D" w:rsidP="00A07CB5">
                  <w:pPr>
                    <w:spacing w:before="0" w:after="20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55" w:type="dxa"/>
                </w:tcPr>
                <w:p w:rsidR="00E95C4D" w:rsidRDefault="00E95C4D" w:rsidP="00A07CB5">
                  <w:pPr>
                    <w:spacing w:before="0" w:after="20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E95C4D" w:rsidRDefault="00E95C4D" w:rsidP="00A07CB5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E95C4D" w:rsidRPr="00E95C4D" w:rsidRDefault="003D429C" w:rsidP="00A07CB5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Bank </w:t>
            </w:r>
            <w:r w:rsidR="001A6CB2">
              <w:rPr>
                <w:rFonts w:asciiTheme="majorHAnsi" w:hAnsiTheme="majorHAnsi"/>
                <w:sz w:val="20"/>
                <w:szCs w:val="20"/>
              </w:rPr>
              <w:t>Sort Code</w:t>
            </w:r>
          </w:p>
          <w:p w:rsidR="004C2133" w:rsidRDefault="004C2133" w:rsidP="00A07CB5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</w:p>
          <w:p w:rsidR="00E95C4D" w:rsidRPr="00C5707B" w:rsidRDefault="00E95C4D" w:rsidP="00C5707B">
            <w:pPr>
              <w:spacing w:before="0" w:after="200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Account Number:         </w:t>
            </w:r>
            <w:r w:rsidR="00C5707B">
              <w:rPr>
                <w:rFonts w:asciiTheme="majorHAnsi" w:hAnsiTheme="majorHAnsi"/>
                <w:sz w:val="20"/>
                <w:szCs w:val="20"/>
                <w:u w:val="single"/>
              </w:rPr>
              <w:t xml:space="preserve">                              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Account Name </w:t>
            </w:r>
            <w:r w:rsidR="00C5707B">
              <w:rPr>
                <w:rFonts w:asciiTheme="majorHAnsi" w:hAnsiTheme="majorHAnsi"/>
                <w:sz w:val="20"/>
                <w:szCs w:val="20"/>
                <w:u w:val="single"/>
              </w:rPr>
              <w:t xml:space="preserve">  ________________________      </w:t>
            </w:r>
          </w:p>
        </w:tc>
      </w:tr>
      <w:tr w:rsidR="00AE5B66" w:rsidRPr="00AE5B66" w:rsidTr="00AE5B66">
        <w:trPr>
          <w:trHeight w:val="287"/>
        </w:trPr>
        <w:tc>
          <w:tcPr>
            <w:tcW w:w="9242" w:type="dxa"/>
            <w:shd w:val="clear" w:color="auto" w:fill="0070C0"/>
          </w:tcPr>
          <w:p w:rsidR="001C1ADB" w:rsidRPr="00AE5B66" w:rsidRDefault="001C1ADB" w:rsidP="00A07CB5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6278" w:rsidTr="00AF6278">
        <w:trPr>
          <w:trHeight w:val="6801"/>
        </w:trPr>
        <w:tc>
          <w:tcPr>
            <w:tcW w:w="9016" w:type="dxa"/>
          </w:tcPr>
          <w:p w:rsidR="00AF6278" w:rsidRDefault="00AF6278" w:rsidP="00AF6278">
            <w:pPr>
              <w:pStyle w:val="LetterTemplat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5B6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Disclaimer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To be signed by the person giving rise to the medical expenses claim </w:t>
            </w:r>
          </w:p>
          <w:p w:rsidR="00AF6278" w:rsidRDefault="00AF6278" w:rsidP="00AF62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</w:rPr>
            </w:pPr>
          </w:p>
          <w:p w:rsidR="00AF6278" w:rsidRDefault="00AF6278" w:rsidP="00AF6278">
            <w:pPr>
              <w:pStyle w:val="LetterTemplate"/>
              <w:tabs>
                <w:tab w:val="left" w:pos="1843"/>
                <w:tab w:val="left" w:pos="9001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Country of Incident: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ab/>
            </w:r>
          </w:p>
          <w:p w:rsidR="00AF6278" w:rsidRDefault="00AF6278" w:rsidP="00AF6278">
            <w:pPr>
              <w:pStyle w:val="LetterTemplate"/>
              <w:tabs>
                <w:tab w:val="left" w:pos="1843"/>
                <w:tab w:val="left" w:pos="9001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F6278" w:rsidRDefault="00AF6278" w:rsidP="00AF6278">
            <w:pPr>
              <w:pStyle w:val="LetterTemplate"/>
              <w:tabs>
                <w:tab w:val="left" w:pos="8998"/>
                <w:tab w:val="left" w:pos="1013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1" wp14:anchorId="3AC877B9" wp14:editId="37A5CE32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75565</wp:posOffset>
                  </wp:positionV>
                  <wp:extent cx="2674620" cy="323215"/>
                  <wp:effectExtent l="0" t="0" r="0" b="635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tx_id_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6278" w:rsidRDefault="00AF6278" w:rsidP="00AF6278">
            <w:pPr>
              <w:pStyle w:val="LetterTemplate"/>
              <w:tabs>
                <w:tab w:val="left" w:pos="8998"/>
                <w:tab w:val="left" w:pos="1013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of Incident: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</w:p>
          <w:p w:rsidR="00AF6278" w:rsidRDefault="00AF6278" w:rsidP="00AF62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</w:rPr>
            </w:pPr>
          </w:p>
          <w:p w:rsidR="00AF6278" w:rsidRDefault="00AF6278" w:rsidP="00AF6278">
            <w:pPr>
              <w:pStyle w:val="LetterTemplate"/>
              <w:tabs>
                <w:tab w:val="left" w:pos="1985"/>
                <w:tab w:val="left" w:pos="899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National Insurance</w:t>
            </w:r>
          </w:p>
          <w:p w:rsidR="00AF6278" w:rsidRDefault="00AF6278" w:rsidP="00AF6278">
            <w:pPr>
              <w:pStyle w:val="LetterTemplate"/>
              <w:tabs>
                <w:tab w:val="left" w:pos="899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Number:</w:t>
            </w:r>
          </w:p>
          <w:p w:rsidR="00AF6278" w:rsidRDefault="00AF6278" w:rsidP="00AF62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</w:rPr>
            </w:pPr>
          </w:p>
          <w:p w:rsidR="00AF6278" w:rsidRDefault="00AF6278" w:rsidP="00AF6278">
            <w:pPr>
              <w:pStyle w:val="LetterTemplate"/>
              <w:tabs>
                <w:tab w:val="left" w:pos="1843"/>
                <w:tab w:val="left" w:pos="899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Your Nationality: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ab/>
            </w:r>
          </w:p>
          <w:p w:rsidR="00AF6278" w:rsidRDefault="00AF6278" w:rsidP="00AF6278">
            <w:pPr>
              <w:pStyle w:val="LetterTemplate"/>
              <w:tabs>
                <w:tab w:val="left" w:pos="524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0" distR="0" simplePos="0" relativeHeight="251663360" behindDoc="0" locked="0" layoutInCell="1" allowOverlap="1" wp14:anchorId="6EE433C5" wp14:editId="43A30414">
                  <wp:simplePos x="0" y="0"/>
                  <wp:positionH relativeFrom="column">
                    <wp:posOffset>1529715</wp:posOffset>
                  </wp:positionH>
                  <wp:positionV relativeFrom="paragraph">
                    <wp:posOffset>133985</wp:posOffset>
                  </wp:positionV>
                  <wp:extent cx="2674620" cy="323215"/>
                  <wp:effectExtent l="0" t="0" r="0" b="635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tx_id_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</w:p>
          <w:p w:rsidR="00AF6278" w:rsidRDefault="00AF6278" w:rsidP="00AF6278">
            <w:pPr>
              <w:pStyle w:val="LetterTemplate"/>
              <w:tabs>
                <w:tab w:val="left" w:pos="524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Date: </w:t>
            </w:r>
          </w:p>
          <w:p w:rsidR="00AF6278" w:rsidRDefault="00AF6278" w:rsidP="00AF6278">
            <w:pPr>
              <w:pStyle w:val="LetterTemplate"/>
              <w:tabs>
                <w:tab w:val="left" w:pos="524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F6278" w:rsidRDefault="00AF6278" w:rsidP="00AF6278">
            <w:pPr>
              <w:pStyle w:val="LetterTemplate"/>
              <w:tabs>
                <w:tab w:val="left" w:pos="48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F6278" w:rsidRDefault="00AF6278" w:rsidP="00AF6278">
            <w:pPr>
              <w:pStyle w:val="LetterTemplate"/>
              <w:tabs>
                <w:tab w:val="left" w:pos="48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Signature:                 </w:t>
            </w:r>
          </w:p>
          <w:p w:rsidR="00AF6278" w:rsidRDefault="00AF6278" w:rsidP="00AF6278">
            <w:pPr>
              <w:pStyle w:val="LetterTemplate"/>
              <w:tabs>
                <w:tab w:val="left" w:pos="48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F6278" w:rsidRDefault="00AF6278" w:rsidP="00AF6278">
            <w:pPr>
              <w:pStyle w:val="LetterTemplate"/>
              <w:tabs>
                <w:tab w:val="left" w:pos="5245"/>
                <w:tab w:val="left" w:pos="899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Full name of the person who completed this form:</w:t>
            </w:r>
          </w:p>
          <w:p w:rsidR="00AF6278" w:rsidRDefault="00AF6278" w:rsidP="00AF6278">
            <w:pPr>
              <w:pStyle w:val="LetterTemplate"/>
              <w:tabs>
                <w:tab w:val="left" w:pos="5245"/>
                <w:tab w:val="left" w:pos="899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</w:p>
          <w:p w:rsidR="00AF6278" w:rsidRDefault="00AF6278" w:rsidP="00AF6278">
            <w:pPr>
              <w:pStyle w:val="LetterTemplate"/>
              <w:tabs>
                <w:tab w:val="left" w:pos="5245"/>
                <w:tab w:val="left" w:pos="899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0" distR="0" simplePos="0" relativeHeight="251664384" behindDoc="0" locked="0" layoutInCell="1" allowOverlap="1" wp14:anchorId="5FE04250" wp14:editId="395CE91B">
                  <wp:simplePos x="0" y="0"/>
                  <wp:positionH relativeFrom="column">
                    <wp:posOffset>1224915</wp:posOffset>
                  </wp:positionH>
                  <wp:positionV relativeFrom="paragraph">
                    <wp:posOffset>69850</wp:posOffset>
                  </wp:positionV>
                  <wp:extent cx="2674620" cy="323215"/>
                  <wp:effectExtent l="0" t="0" r="0" b="63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tx_id_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6278" w:rsidRDefault="00AF6278" w:rsidP="00AF6278">
            <w:pPr>
              <w:pStyle w:val="LetterTemplate"/>
              <w:tabs>
                <w:tab w:val="left" w:pos="5245"/>
                <w:tab w:val="left" w:pos="899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 of Birth:</w:t>
            </w:r>
          </w:p>
          <w:p w:rsidR="00AF6278" w:rsidRDefault="00AF6278" w:rsidP="00AF6278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662336" behindDoc="0" locked="0" layoutInCell="1" allowOverlap="1" wp14:anchorId="3C6775D1" wp14:editId="681FB7ED">
                  <wp:simplePos x="0" y="0"/>
                  <wp:positionH relativeFrom="column">
                    <wp:posOffset>1530985</wp:posOffset>
                  </wp:positionH>
                  <wp:positionV relativeFrom="paragraph">
                    <wp:posOffset>-2397125</wp:posOffset>
                  </wp:positionV>
                  <wp:extent cx="2971800" cy="323215"/>
                  <wp:effectExtent l="0" t="0" r="0" b="63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tx_id_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F6278" w:rsidTr="00AF6278">
        <w:trPr>
          <w:trHeight w:val="70"/>
        </w:trPr>
        <w:tc>
          <w:tcPr>
            <w:tcW w:w="9016" w:type="dxa"/>
            <w:shd w:val="clear" w:color="auto" w:fill="0070C0"/>
          </w:tcPr>
          <w:p w:rsidR="00AF6278" w:rsidRDefault="00AF6278" w:rsidP="00AF6278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87E84" w:rsidRDefault="00387E84">
      <w:pPr>
        <w:spacing w:before="0" w:after="200"/>
        <w:rPr>
          <w:rFonts w:asciiTheme="majorHAnsi" w:hAnsiTheme="majorHAnsi"/>
          <w:sz w:val="20"/>
          <w:szCs w:val="20"/>
        </w:rPr>
      </w:pPr>
    </w:p>
    <w:p w:rsidR="00AE5B66" w:rsidRPr="00387E84" w:rsidRDefault="00387E84">
      <w:pPr>
        <w:spacing w:before="0" w:after="20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Please email this claim form to </w:t>
      </w:r>
      <w:hyperlink r:id="rId9" w:history="1">
        <w:r w:rsidRPr="00360962">
          <w:rPr>
            <w:rStyle w:val="Hyperlink"/>
            <w:rFonts w:asciiTheme="majorHAnsi" w:hAnsiTheme="majorHAnsi"/>
            <w:sz w:val="20"/>
            <w:szCs w:val="20"/>
          </w:rPr>
          <w:t>avivatravelclaims@cegagroup.com</w:t>
        </w:r>
      </w:hyperlink>
      <w:r>
        <w:rPr>
          <w:rFonts w:asciiTheme="majorHAnsi" w:hAnsiTheme="majorHAnsi"/>
          <w:sz w:val="20"/>
          <w:szCs w:val="20"/>
        </w:rPr>
        <w:t xml:space="preserve"> </w:t>
      </w:r>
      <w:r w:rsidRPr="004277EF">
        <w:rPr>
          <w:rFonts w:asciiTheme="majorHAnsi" w:hAnsiTheme="majorHAnsi"/>
          <w:b/>
          <w:bCs/>
          <w:sz w:val="20"/>
          <w:szCs w:val="20"/>
        </w:rPr>
        <w:t xml:space="preserve">together with your </w:t>
      </w:r>
      <w:r w:rsidRPr="009A27D1">
        <w:rPr>
          <w:rFonts w:asciiTheme="majorHAnsi" w:hAnsiTheme="majorHAnsi"/>
          <w:b/>
          <w:sz w:val="20"/>
          <w:szCs w:val="20"/>
        </w:rPr>
        <w:t xml:space="preserve">planned travel </w:t>
      </w:r>
      <w:r w:rsidRPr="00387E84">
        <w:rPr>
          <w:rFonts w:asciiTheme="majorHAnsi" w:hAnsiTheme="majorHAnsi"/>
          <w:b/>
          <w:sz w:val="20"/>
          <w:szCs w:val="20"/>
        </w:rPr>
        <w:t>itinerary</w:t>
      </w:r>
      <w:r w:rsidR="00EF69FF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Pr="00387E84">
        <w:rPr>
          <w:rFonts w:asciiTheme="majorHAnsi" w:hAnsiTheme="majorHAnsi"/>
          <w:b/>
          <w:sz w:val="20"/>
          <w:szCs w:val="20"/>
        </w:rPr>
        <w:t>all relevant</w:t>
      </w:r>
      <w:r w:rsidR="00AF6278" w:rsidRPr="00387E84">
        <w:rPr>
          <w:rFonts w:asciiTheme="majorHAnsi" w:hAnsiTheme="majorHAnsi"/>
          <w:b/>
          <w:sz w:val="20"/>
          <w:szCs w:val="20"/>
        </w:rPr>
        <w:t xml:space="preserve"> medical report</w:t>
      </w:r>
      <w:r w:rsidRPr="00387E84">
        <w:rPr>
          <w:rFonts w:asciiTheme="majorHAnsi" w:hAnsiTheme="majorHAnsi"/>
          <w:b/>
          <w:sz w:val="20"/>
          <w:szCs w:val="20"/>
        </w:rPr>
        <w:t>s</w:t>
      </w:r>
      <w:r w:rsidR="00EF69FF">
        <w:rPr>
          <w:rFonts w:asciiTheme="majorHAnsi" w:hAnsiTheme="majorHAnsi"/>
          <w:b/>
          <w:sz w:val="20"/>
          <w:szCs w:val="20"/>
        </w:rPr>
        <w:t>, and receipts.</w:t>
      </w:r>
    </w:p>
    <w:sectPr w:rsidR="00AE5B66" w:rsidRPr="00387E84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43479"/>
    <w:multiLevelType w:val="hybridMultilevel"/>
    <w:tmpl w:val="6B980276"/>
    <w:lvl w:ilvl="0" w:tplc="1D9076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2757C7"/>
    <w:multiLevelType w:val="singleLevel"/>
    <w:tmpl w:val="59B8E4F2"/>
    <w:lvl w:ilvl="0">
      <w:numFmt w:val="bullet"/>
      <w:lvlText w:val="q"/>
      <w:lvlJc w:val="left"/>
      <w:pPr>
        <w:tabs>
          <w:tab w:val="num" w:pos="576"/>
        </w:tabs>
        <w:ind w:left="288"/>
      </w:pPr>
      <w:rPr>
        <w:rFonts w:ascii="Wingdings" w:hAnsi="Wingdings"/>
        <w:snapToGrid/>
        <w:spacing w:val="1"/>
        <w:sz w:val="15"/>
      </w:rPr>
    </w:lvl>
  </w:abstractNum>
  <w:abstractNum w:abstractNumId="12" w15:restartNumberingAfterBreak="0">
    <w:nsid w:val="02D52387"/>
    <w:multiLevelType w:val="singleLevel"/>
    <w:tmpl w:val="74E5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ascii="Arial" w:hAnsi="Arial" w:cs="Arial"/>
        <w:snapToGrid/>
        <w:spacing w:val="-1"/>
        <w:sz w:val="15"/>
        <w:szCs w:val="15"/>
      </w:rPr>
    </w:lvl>
  </w:abstractNum>
  <w:abstractNum w:abstractNumId="13" w15:restartNumberingAfterBreak="0">
    <w:nsid w:val="06669FED"/>
    <w:multiLevelType w:val="singleLevel"/>
    <w:tmpl w:val="30272AB7"/>
    <w:lvl w:ilvl="0">
      <w:start w:val="3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/>
        <w:snapToGrid/>
        <w:sz w:val="15"/>
        <w:szCs w:val="15"/>
      </w:rPr>
    </w:lvl>
  </w:abstractNum>
  <w:abstractNum w:abstractNumId="14" w15:restartNumberingAfterBreak="0">
    <w:nsid w:val="06BFF7FD"/>
    <w:multiLevelType w:val="singleLevel"/>
    <w:tmpl w:val="114F06DF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/>
        <w:snapToGrid/>
        <w:sz w:val="15"/>
        <w:szCs w:val="15"/>
      </w:rPr>
    </w:lvl>
  </w:abstractNum>
  <w:abstractNum w:abstractNumId="15" w15:restartNumberingAfterBreak="0">
    <w:nsid w:val="4ED74E3A"/>
    <w:multiLevelType w:val="hybridMultilevel"/>
    <w:tmpl w:val="93E2AF74"/>
    <w:lvl w:ilvl="0" w:tplc="026C48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4"/>
  </w:num>
  <w:num w:numId="14">
    <w:abstractNumId w:val="1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3B8"/>
    <w:rsid w:val="000225B8"/>
    <w:rsid w:val="0003617A"/>
    <w:rsid w:val="000A395C"/>
    <w:rsid w:val="001652E3"/>
    <w:rsid w:val="001A6CB2"/>
    <w:rsid w:val="001C15D7"/>
    <w:rsid w:val="001C1ADB"/>
    <w:rsid w:val="001C2F45"/>
    <w:rsid w:val="00210993"/>
    <w:rsid w:val="0025576C"/>
    <w:rsid w:val="002561C3"/>
    <w:rsid w:val="00273123"/>
    <w:rsid w:val="002A237B"/>
    <w:rsid w:val="002B58D8"/>
    <w:rsid w:val="00330467"/>
    <w:rsid w:val="003400F1"/>
    <w:rsid w:val="00387E84"/>
    <w:rsid w:val="003D429C"/>
    <w:rsid w:val="00416AA0"/>
    <w:rsid w:val="00472D97"/>
    <w:rsid w:val="004A1B2F"/>
    <w:rsid w:val="004C2133"/>
    <w:rsid w:val="0056264E"/>
    <w:rsid w:val="0059102D"/>
    <w:rsid w:val="005B0D14"/>
    <w:rsid w:val="005C161B"/>
    <w:rsid w:val="0060025A"/>
    <w:rsid w:val="006422C8"/>
    <w:rsid w:val="006F163E"/>
    <w:rsid w:val="00711DBC"/>
    <w:rsid w:val="007120AB"/>
    <w:rsid w:val="007E6AB8"/>
    <w:rsid w:val="00817097"/>
    <w:rsid w:val="00873D7B"/>
    <w:rsid w:val="00880119"/>
    <w:rsid w:val="00890E90"/>
    <w:rsid w:val="0091059B"/>
    <w:rsid w:val="00930117"/>
    <w:rsid w:val="009649EB"/>
    <w:rsid w:val="00A07CB5"/>
    <w:rsid w:val="00A36CF5"/>
    <w:rsid w:val="00A56074"/>
    <w:rsid w:val="00AB26E3"/>
    <w:rsid w:val="00AD1B4C"/>
    <w:rsid w:val="00AD3173"/>
    <w:rsid w:val="00AE5B66"/>
    <w:rsid w:val="00AF6278"/>
    <w:rsid w:val="00B07A20"/>
    <w:rsid w:val="00B23E4E"/>
    <w:rsid w:val="00B3772F"/>
    <w:rsid w:val="00B73992"/>
    <w:rsid w:val="00B7564E"/>
    <w:rsid w:val="00BE588C"/>
    <w:rsid w:val="00BF7C01"/>
    <w:rsid w:val="00C43089"/>
    <w:rsid w:val="00C5707B"/>
    <w:rsid w:val="00C67C95"/>
    <w:rsid w:val="00C953B8"/>
    <w:rsid w:val="00CA19CD"/>
    <w:rsid w:val="00CE580E"/>
    <w:rsid w:val="00D00D33"/>
    <w:rsid w:val="00E057DF"/>
    <w:rsid w:val="00E209F2"/>
    <w:rsid w:val="00E95C4D"/>
    <w:rsid w:val="00EB66B1"/>
    <w:rsid w:val="00EF13C9"/>
    <w:rsid w:val="00EF69FF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5346"/>
  <w15:docId w15:val="{C6DFB508-9AFB-4537-AA1C-73397C0D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C66951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3B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76C"/>
    <w:pPr>
      <w:ind w:left="720"/>
      <w:contextualSpacing/>
    </w:pPr>
  </w:style>
  <w:style w:type="paragraph" w:customStyle="1" w:styleId="LetterTemplate">
    <w:name w:val="Letter Template"/>
    <w:basedOn w:val="Normal"/>
    <w:uiPriority w:val="99"/>
    <w:rsid w:val="00A07CB5"/>
    <w:pPr>
      <w:autoSpaceDE w:val="0"/>
      <w:autoSpaceDN w:val="0"/>
      <w:adjustRightInd w:val="0"/>
      <w:spacing w:before="180" w:after="200" w:line="240" w:lineRule="atLeast"/>
    </w:pPr>
    <w:rPr>
      <w:rFonts w:eastAsiaTheme="minorEastAsia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AE5B66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vatravelclaims@cegagroup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vivatravelclaims@cegagroup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louise mccunniff</dc:creator>
  <cp:lastModifiedBy>Catherine Cho</cp:lastModifiedBy>
  <cp:revision>4</cp:revision>
  <cp:lastPrinted>2015-11-02T09:55:00Z</cp:lastPrinted>
  <dcterms:created xsi:type="dcterms:W3CDTF">2020-06-04T08:36:00Z</dcterms:created>
  <dcterms:modified xsi:type="dcterms:W3CDTF">2020-06-04T08:41:00Z</dcterms:modified>
</cp:coreProperties>
</file>