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D14" w:rsidRDefault="00CE580E" w:rsidP="002A23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3695178</wp:posOffset>
                </wp:positionH>
                <wp:positionV relativeFrom="paragraph">
                  <wp:posOffset>-300625</wp:posOffset>
                </wp:positionV>
                <wp:extent cx="2393950" cy="613776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6137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80E" w:rsidRPr="002F271D" w:rsidRDefault="001B0790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271D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Effects</w:t>
                            </w:r>
                            <w:r w:rsidR="002F271D" w:rsidRPr="002F271D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r w:rsidR="00881382" w:rsidRPr="002F271D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F271D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Money </w:t>
                            </w:r>
                            <w:r w:rsidR="00CE580E" w:rsidRPr="002F271D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Claim</w:t>
                            </w:r>
                            <w:r w:rsidR="000225B8" w:rsidRPr="002F271D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95pt;margin-top:-23.65pt;width:188.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" fillcolor="#e2b3a8 [1620]" strokecolor="#c66951 [3204]" strokeweight=".27778mm">
                <v:textbox>
                  <w:txbxContent>
                    <w:p w:rsidR="00CE580E" w:rsidRPr="002F271D" w:rsidRDefault="001B0790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271D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Effects</w:t>
                      </w:r>
                      <w:r w:rsidR="002F271D" w:rsidRPr="002F271D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r w:rsidR="00881382" w:rsidRPr="002F271D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F271D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Money </w:t>
                      </w:r>
                      <w:r w:rsidR="00CE580E" w:rsidRPr="002F271D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Claim</w:t>
                      </w:r>
                      <w:r w:rsidR="000225B8" w:rsidRPr="002F271D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C953B8">
        <w:rPr>
          <w:noProof/>
          <w:lang w:eastAsia="en-GB"/>
        </w:rPr>
        <w:drawing>
          <wp:inline distT="0" distB="0" distL="0" distR="0" wp14:anchorId="458F059A" wp14:editId="1AD6B20D">
            <wp:extent cx="9144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82" w:rsidRPr="00881382" w:rsidRDefault="00881382" w:rsidP="00881382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>Tel: +44 (0)1243 621416</w:t>
      </w:r>
    </w:p>
    <w:p w:rsidR="00CE580E" w:rsidRDefault="00881382" w:rsidP="00881382">
      <w:pPr>
        <w:pStyle w:val="NoSpacing"/>
        <w:rPr>
          <w:sz w:val="18"/>
          <w:szCs w:val="18"/>
        </w:rPr>
      </w:pPr>
      <w:r w:rsidRPr="00881382">
        <w:rPr>
          <w:sz w:val="18"/>
          <w:szCs w:val="18"/>
        </w:rPr>
        <w:t xml:space="preserve">Email- </w:t>
      </w:r>
      <w:hyperlink r:id="rId6" w:history="1">
        <w:r w:rsidRPr="00360962">
          <w:rPr>
            <w:rStyle w:val="Hyperlink"/>
            <w:sz w:val="18"/>
            <w:szCs w:val="18"/>
          </w:rPr>
          <w:t>avivatravelclaims@cegagroup.com</w:t>
        </w:r>
      </w:hyperlink>
    </w:p>
    <w:p w:rsidR="00881382" w:rsidRPr="000225B8" w:rsidRDefault="00881382" w:rsidP="00881382">
      <w:pPr>
        <w:pStyle w:val="NoSpacing"/>
        <w:rPr>
          <w:sz w:val="18"/>
          <w:szCs w:val="18"/>
        </w:rPr>
      </w:pPr>
    </w:p>
    <w:p w:rsidR="00CE580E" w:rsidRDefault="000225B8" w:rsidP="002A237B">
      <w:pPr>
        <w:rPr>
          <w:rFonts w:ascii="Agency FB" w:hAnsi="Agency FB"/>
        </w:rPr>
      </w:pPr>
      <w:r>
        <w:rPr>
          <w:rFonts w:ascii="Agency FB" w:hAnsi="Agency FB"/>
        </w:rPr>
        <w:t xml:space="preserve">PLEASE USE BLOCK CAPITAL LETTERS USING BLACK INK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2275"/>
        <w:gridCol w:w="702"/>
        <w:gridCol w:w="3969"/>
      </w:tblGrid>
      <w:tr w:rsidR="000225B8" w:rsidRPr="000225B8" w:rsidTr="000225B8"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Name of Policyholder:   UNIVERSITY OF LEEDS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25B8" w:rsidRPr="000225B8" w:rsidRDefault="000225B8" w:rsidP="000225B8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>Policy No:    10000381</w:t>
            </w:r>
            <w:r w:rsidR="00EF13C9">
              <w:rPr>
                <w:rFonts w:asciiTheme="majorHAnsi" w:hAnsiTheme="majorHAnsi"/>
                <w:sz w:val="20"/>
                <w:szCs w:val="20"/>
              </w:rPr>
              <w:t>4</w:t>
            </w:r>
            <w:r w:rsidRPr="000225B8">
              <w:rPr>
                <w:rFonts w:asciiTheme="majorHAnsi" w:hAnsiTheme="majorHAnsi"/>
                <w:sz w:val="20"/>
                <w:szCs w:val="20"/>
              </w:rPr>
              <w:t>GPA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 w:rsidRPr="000225B8">
              <w:rPr>
                <w:rFonts w:asciiTheme="majorHAnsi" w:hAnsiTheme="majorHAnsi"/>
                <w:sz w:val="20"/>
                <w:szCs w:val="20"/>
              </w:rPr>
              <w:t xml:space="preserve">Full Name of </w:t>
            </w:r>
            <w:r>
              <w:rPr>
                <w:rFonts w:asciiTheme="majorHAnsi" w:hAnsiTheme="majorHAnsi"/>
                <w:sz w:val="20"/>
                <w:szCs w:val="20"/>
              </w:rPr>
              <w:t>Claimant</w:t>
            </w:r>
            <w:r w:rsidR="008C00F2">
              <w:rPr>
                <w:rFonts w:asciiTheme="majorHAnsi" w:hAnsiTheme="majorHAnsi"/>
                <w:sz w:val="20"/>
                <w:szCs w:val="20"/>
              </w:rPr>
              <w:t xml:space="preserve"> (including title)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</w:tr>
      <w:tr w:rsidR="000225B8" w:rsidRPr="000225B8" w:rsidTr="000225B8">
        <w:tc>
          <w:tcPr>
            <w:tcW w:w="9606" w:type="dxa"/>
            <w:gridSpan w:val="4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Email address:</w:t>
            </w:r>
          </w:p>
        </w:tc>
      </w:tr>
      <w:tr w:rsidR="008C00F2" w:rsidRPr="000225B8" w:rsidTr="000225B8">
        <w:tc>
          <w:tcPr>
            <w:tcW w:w="9606" w:type="dxa"/>
            <w:gridSpan w:val="4"/>
          </w:tcPr>
          <w:p w:rsidR="008C00F2" w:rsidRDefault="008C00F2" w:rsidP="002A23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Full Name of any other Person(s) covered by this Policy:</w:t>
            </w:r>
          </w:p>
          <w:p w:rsidR="008C00F2" w:rsidRDefault="008C00F2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5B8" w:rsidRPr="000225B8" w:rsidTr="00210993">
        <w:tc>
          <w:tcPr>
            <w:tcW w:w="9606" w:type="dxa"/>
            <w:gridSpan w:val="4"/>
            <w:shd w:val="clear" w:color="auto" w:fill="0070C0"/>
          </w:tcPr>
          <w:p w:rsidR="000225B8" w:rsidRPr="000225B8" w:rsidRDefault="000225B8" w:rsidP="002A23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25576C" w:rsidRPr="0025576C" w:rsidRDefault="001B0790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Travel Details</w:t>
            </w:r>
          </w:p>
        </w:tc>
      </w:tr>
      <w:tr w:rsidR="004C2133" w:rsidRPr="0025576C" w:rsidTr="004C2133">
        <w:tc>
          <w:tcPr>
            <w:tcW w:w="2660" w:type="dxa"/>
          </w:tcPr>
          <w:p w:rsidR="004C2133" w:rsidRPr="0025576C" w:rsidRDefault="004C2133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Date of Trip: </w:t>
            </w:r>
          </w:p>
        </w:tc>
        <w:tc>
          <w:tcPr>
            <w:tcW w:w="2977" w:type="dxa"/>
            <w:gridSpan w:val="2"/>
          </w:tcPr>
          <w:p w:rsidR="004C2133" w:rsidRPr="0025576C" w:rsidRDefault="004C2133" w:rsidP="004C213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Planned Return Date:</w:t>
            </w:r>
          </w:p>
        </w:tc>
        <w:tc>
          <w:tcPr>
            <w:tcW w:w="3969" w:type="dxa"/>
          </w:tcPr>
          <w:p w:rsidR="004C2133" w:rsidRPr="0025576C" w:rsidRDefault="001B0790" w:rsidP="0025576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Type of Travel</w:t>
            </w:r>
            <w:r w:rsidR="004C2133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BUSINESS/HOLIDAY</w:t>
            </w:r>
          </w:p>
        </w:tc>
      </w:tr>
      <w:tr w:rsidR="0025576C" w:rsidRPr="0025576C" w:rsidTr="0025576C">
        <w:tc>
          <w:tcPr>
            <w:tcW w:w="9606" w:type="dxa"/>
            <w:gridSpan w:val="4"/>
          </w:tcPr>
          <w:p w:rsidR="001B0790" w:rsidRDefault="001B0790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Date of Loss/Damage or Theft:</w:t>
            </w:r>
          </w:p>
          <w:p w:rsidR="001B0790" w:rsidRDefault="001B0790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 which country did the loss/damage/theft occur:</w:t>
            </w:r>
          </w:p>
          <w:p w:rsidR="00074D35" w:rsidRDefault="001B0790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give full details of how the loss/damage/theft occurred</w:t>
            </w:r>
            <w:r w:rsidR="00222BC7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074D35" w:rsidRDefault="00074D35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B0790" w:rsidRDefault="001B0790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B0790" w:rsidRDefault="001B0790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B0790" w:rsidRDefault="001B0790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 whom was the loss/damage/theft reported?  (Please provide a report from the Police, Hotel, Air</w:t>
            </w:r>
            <w:r w:rsidR="00222BC7">
              <w:rPr>
                <w:rFonts w:asciiTheme="majorHAnsi" w:hAnsiTheme="majorHAnsi"/>
                <w:sz w:val="18"/>
                <w:szCs w:val="18"/>
              </w:rPr>
              <w:t>line or individual to whom the incident was reported)</w:t>
            </w:r>
          </w:p>
          <w:p w:rsidR="00222BC7" w:rsidRDefault="00222BC7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 which date was the incident reported:</w:t>
            </w:r>
          </w:p>
          <w:p w:rsidR="00222BC7" w:rsidRDefault="00222BC7" w:rsidP="002A237B">
            <w:pPr>
              <w:rPr>
                <w:rFonts w:asciiTheme="majorHAnsi" w:hAnsiTheme="majorHAnsi"/>
                <w:sz w:val="18"/>
                <w:szCs w:val="18"/>
              </w:rPr>
            </w:pPr>
            <w:r w:rsidRPr="00074D35">
              <w:rPr>
                <w:rFonts w:asciiTheme="majorHAnsi" w:hAnsiTheme="majorHAnsi"/>
                <w:b/>
                <w:sz w:val="18"/>
                <w:szCs w:val="18"/>
              </w:rPr>
              <w:t>IF ARTICLE(S) LOST/STOLEN</w:t>
            </w:r>
            <w:r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074D35" w:rsidRDefault="00222BC7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steps were taken regarding recovery of the article(s)</w:t>
            </w:r>
          </w:p>
          <w:p w:rsidR="00074D35" w:rsidRDefault="00074D35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provide any written evidence</w:t>
            </w:r>
          </w:p>
          <w:p w:rsidR="008C00F2" w:rsidRPr="00074D35" w:rsidRDefault="008C00F2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74D35">
              <w:rPr>
                <w:rFonts w:asciiTheme="majorHAnsi" w:hAnsiTheme="majorHAnsi"/>
                <w:b/>
                <w:sz w:val="18"/>
                <w:szCs w:val="18"/>
              </w:rPr>
              <w:t>IF ARTICLE(S) DAMAGED</w:t>
            </w: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supply estimates for cost of repair or a letter from a reputable dealer confirming irreparably damaged</w:t>
            </w:r>
          </w:p>
          <w:p w:rsidR="008C00F2" w:rsidRPr="0097337D" w:rsidRDefault="000F1213" w:rsidP="002A237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Please supply receipts for original items if </w:t>
            </w:r>
            <w:r w:rsidR="008C00F2" w:rsidRPr="0097337D">
              <w:rPr>
                <w:rFonts w:asciiTheme="majorHAnsi" w:hAnsiTheme="majorHAnsi"/>
                <w:b/>
                <w:sz w:val="18"/>
                <w:szCs w:val="18"/>
              </w:rPr>
              <w:t>available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 You must also provide</w:t>
            </w:r>
            <w:r w:rsidR="008C00F2" w:rsidRPr="0097337D">
              <w:rPr>
                <w:rFonts w:asciiTheme="majorHAnsi" w:hAnsiTheme="majorHAnsi"/>
                <w:b/>
                <w:sz w:val="18"/>
                <w:szCs w:val="18"/>
              </w:rPr>
              <w:t xml:space="preserve"> replacement estimates/receipts</w:t>
            </w: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Is any property lost/damaged/stolen insured by any other company  YES/NO</w:t>
            </w: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please supply name, address and policy number</w:t>
            </w: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supply name, address and policy number of household contents insurers:</w:t>
            </w: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C00F2" w:rsidRDefault="008C00F2" w:rsidP="002A237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had any previous claims on this type of insurance? YES/NO</w:t>
            </w:r>
          </w:p>
          <w:p w:rsidR="00074D35" w:rsidRDefault="008C00F2" w:rsidP="00074D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please give details with relevant dates</w:t>
            </w:r>
          </w:p>
          <w:p w:rsidR="00074D35" w:rsidRDefault="00074D35" w:rsidP="00074D35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74D35" w:rsidRPr="0025576C" w:rsidRDefault="00074D35" w:rsidP="00074D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576C" w:rsidRPr="0025576C" w:rsidTr="002B58D8">
        <w:tc>
          <w:tcPr>
            <w:tcW w:w="9606" w:type="dxa"/>
            <w:gridSpan w:val="4"/>
            <w:shd w:val="clear" w:color="auto" w:fill="0070C0"/>
          </w:tcPr>
          <w:p w:rsidR="0025576C" w:rsidRPr="0025576C" w:rsidRDefault="0025576C" w:rsidP="002A237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E6AB8" w:rsidRDefault="007E6AB8" w:rsidP="002A237B"/>
    <w:p w:rsidR="0059102D" w:rsidRDefault="00A01D59">
      <w:pPr>
        <w:spacing w:before="0"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PARTICULARS OF CLAIM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701"/>
        <w:gridCol w:w="1701"/>
      </w:tblGrid>
      <w:tr w:rsidR="00A01D59" w:rsidRPr="0059102D" w:rsidTr="00A01D59">
        <w:tc>
          <w:tcPr>
            <w:tcW w:w="2376" w:type="dxa"/>
            <w:shd w:val="clear" w:color="auto" w:fill="E8C2B9" w:themeFill="accent1" w:themeFillTint="66"/>
          </w:tcPr>
          <w:p w:rsidR="00A01D59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A01D5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Full Description of each item lost, damaged or stolen</w:t>
            </w:r>
          </w:p>
          <w:p w:rsidR="00A01D59" w:rsidRPr="0059102D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8C2B9" w:themeFill="accent1" w:themeFillTint="66"/>
          </w:tcPr>
          <w:p w:rsidR="00A01D59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State to Whom it belonged</w:t>
            </w:r>
          </w:p>
        </w:tc>
        <w:tc>
          <w:tcPr>
            <w:tcW w:w="1560" w:type="dxa"/>
            <w:shd w:val="clear" w:color="auto" w:fill="E8C2B9" w:themeFill="accent1" w:themeFillTint="66"/>
          </w:tcPr>
          <w:p w:rsidR="00A01D59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Purchase</w:t>
            </w:r>
          </w:p>
        </w:tc>
        <w:tc>
          <w:tcPr>
            <w:tcW w:w="1701" w:type="dxa"/>
            <w:shd w:val="clear" w:color="auto" w:fill="E8C2B9" w:themeFill="accent1" w:themeFillTint="66"/>
          </w:tcPr>
          <w:p w:rsidR="00A01D59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Amount Claimed for Repair/Replace-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701" w:type="dxa"/>
            <w:shd w:val="clear" w:color="auto" w:fill="E8C2B9" w:themeFill="accent1" w:themeFillTint="66"/>
          </w:tcPr>
          <w:p w:rsidR="00A01D59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Receipts/</w:t>
            </w:r>
          </w:p>
          <w:p w:rsidR="00A01D59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Replacement Estimates Attached</w:t>
            </w:r>
          </w:p>
          <w:p w:rsidR="00A01D59" w:rsidRPr="0059102D" w:rsidRDefault="00A01D59" w:rsidP="0059102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FE"/>
            </w: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D59" w:rsidRPr="0059102D" w:rsidTr="00A01D59">
        <w:tc>
          <w:tcPr>
            <w:tcW w:w="2376" w:type="dxa"/>
          </w:tcPr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9" w:rsidRPr="0059102D" w:rsidRDefault="00A01D59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337D" w:rsidRPr="0059102D" w:rsidTr="00A01D59">
        <w:tc>
          <w:tcPr>
            <w:tcW w:w="2376" w:type="dxa"/>
          </w:tcPr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7337D" w:rsidRPr="0059102D" w:rsidTr="00A01D59">
        <w:tc>
          <w:tcPr>
            <w:tcW w:w="2376" w:type="dxa"/>
          </w:tcPr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97337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337D" w:rsidRPr="0059102D" w:rsidRDefault="0097337D" w:rsidP="0059102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9102D" w:rsidRPr="0059102D" w:rsidRDefault="0059102D">
      <w:pPr>
        <w:spacing w:before="0" w:after="200"/>
        <w:rPr>
          <w:rFonts w:asciiTheme="majorHAnsi" w:hAnsiTheme="majorHAnsi"/>
          <w:sz w:val="20"/>
          <w:szCs w:val="20"/>
        </w:rPr>
      </w:pPr>
      <w:r w:rsidRPr="0059102D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70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A01D59" w:rsidRPr="0059102D" w:rsidTr="00A01D59">
        <w:tc>
          <w:tcPr>
            <w:tcW w:w="3227" w:type="dxa"/>
          </w:tcPr>
          <w:p w:rsidR="00A01D59" w:rsidRPr="0059102D" w:rsidRDefault="00A01D59" w:rsidP="00A01D5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A01D59" w:rsidRDefault="00A01D59" w:rsidP="00A01D5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59102D">
              <w:rPr>
                <w:rFonts w:asciiTheme="majorHAnsi" w:hAnsiTheme="majorHAnsi"/>
                <w:sz w:val="20"/>
                <w:szCs w:val="20"/>
              </w:rPr>
              <w:t>Total Claimed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A01D59" w:rsidRPr="0059102D" w:rsidRDefault="00A01D59" w:rsidP="00A01D59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01D59" w:rsidRDefault="00A01D59">
      <w:pPr>
        <w:spacing w:before="0" w:after="200"/>
        <w:rPr>
          <w:rFonts w:asciiTheme="majorHAnsi" w:hAnsiTheme="majorHAnsi"/>
          <w:sz w:val="20"/>
          <w:szCs w:val="20"/>
        </w:rPr>
      </w:pPr>
    </w:p>
    <w:p w:rsidR="004C2133" w:rsidRDefault="00A01D59">
      <w:pPr>
        <w:spacing w:before="0"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NOTE AN EXCESS OF £100 WILL BE DEDUCTED TO THE TOTAL SETTLEMENT AMOUNT</w:t>
      </w:r>
      <w:r w:rsidR="004C2133">
        <w:rPr>
          <w:rFonts w:asciiTheme="majorHAnsi" w:hAnsiTheme="majorHAnsi"/>
          <w:sz w:val="20"/>
          <w:szCs w:val="20"/>
        </w:rPr>
        <w:br w:type="page"/>
      </w:r>
    </w:p>
    <w:tbl>
      <w:tblPr>
        <w:tblStyle w:val="TableGrid"/>
        <w:tblpPr w:leftFromText="180" w:rightFromText="180" w:horzAnchor="margin" w:tblpY="-4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 w:rsidRPr="004C213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PAYEE’S BANK DETAILS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When the claim has been approved, the settlement payment will be credited to your bank account.  This payment method is both speedier and safer than by cheque.  </w:t>
            </w:r>
            <w:r w:rsidRPr="004C2133">
              <w:rPr>
                <w:rFonts w:asciiTheme="majorHAnsi" w:hAnsiTheme="majorHAnsi"/>
                <w:b/>
                <w:sz w:val="20"/>
                <w:szCs w:val="20"/>
              </w:rPr>
              <w:t>PLEASE COMPLETE THE FOLLOWING</w:t>
            </w:r>
          </w:p>
        </w:tc>
      </w:tr>
      <w:tr w:rsidR="004C2133" w:rsidTr="00A07CB5">
        <w:tc>
          <w:tcPr>
            <w:tcW w:w="9242" w:type="dxa"/>
          </w:tcPr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3D429C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  <w:u w:val="thick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Name of your Bank/Building </w:t>
            </w:r>
            <w:r w:rsidR="003D429C">
              <w:rPr>
                <w:rFonts w:asciiTheme="majorHAnsi" w:hAnsiTheme="majorHAnsi"/>
                <w:sz w:val="20"/>
                <w:szCs w:val="20"/>
              </w:rPr>
              <w:t>Society        _____________________________________________</w:t>
            </w:r>
            <w:r w:rsidR="003D429C">
              <w:rPr>
                <w:rFonts w:asciiTheme="majorHAnsi" w:hAnsiTheme="majorHAnsi"/>
                <w:sz w:val="20"/>
                <w:szCs w:val="20"/>
                <w:u w:val="thick"/>
              </w:rPr>
              <w:t xml:space="preserve">     </w:t>
            </w:r>
          </w:p>
          <w:p w:rsidR="00C5707B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Address            ___________________________________________________________________________  </w:t>
            </w:r>
          </w:p>
          <w:p w:rsidR="003D429C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Post Code </w:t>
            </w:r>
            <w:r w:rsidR="00C5707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>_______________</w:t>
            </w:r>
          </w:p>
          <w:tbl>
            <w:tblPr>
              <w:tblpPr w:leftFromText="180" w:rightFromText="180" w:vertAnchor="text" w:horzAnchor="page" w:tblpX="2056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5"/>
              <w:gridCol w:w="615"/>
              <w:gridCol w:w="555"/>
            </w:tblGrid>
            <w:tr w:rsidR="00E95C4D" w:rsidTr="00E95C4D">
              <w:trPr>
                <w:trHeight w:val="465"/>
              </w:trPr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</w:tcPr>
                <w:p w:rsidR="00E95C4D" w:rsidRDefault="00E95C4D" w:rsidP="00A07CB5">
                  <w:pPr>
                    <w:spacing w:before="0" w:after="20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E95C4D" w:rsidRDefault="00E95C4D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5C4D" w:rsidRPr="00E95C4D" w:rsidRDefault="003D429C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Bank </w:t>
            </w:r>
            <w:r w:rsidR="001A6CB2">
              <w:rPr>
                <w:rFonts w:asciiTheme="majorHAnsi" w:hAnsiTheme="majorHAnsi"/>
                <w:sz w:val="20"/>
                <w:szCs w:val="20"/>
              </w:rPr>
              <w:t>Sort Code</w:t>
            </w:r>
          </w:p>
          <w:p w:rsidR="004C2133" w:rsidRDefault="004C2133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E95C4D" w:rsidRPr="00C5707B" w:rsidRDefault="00E95C4D" w:rsidP="00C5707B">
            <w:pPr>
              <w:spacing w:before="0" w:after="20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Account Number:        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Account Name </w:t>
            </w:r>
            <w:r w:rsidR="00C5707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________________________      </w:t>
            </w:r>
          </w:p>
        </w:tc>
      </w:tr>
      <w:tr w:rsidR="00AE5B66" w:rsidRPr="00AE5B66" w:rsidTr="00AE5B66">
        <w:trPr>
          <w:trHeight w:val="287"/>
        </w:trPr>
        <w:tc>
          <w:tcPr>
            <w:tcW w:w="9242" w:type="dxa"/>
            <w:shd w:val="clear" w:color="auto" w:fill="0070C0"/>
          </w:tcPr>
          <w:p w:rsidR="001C1ADB" w:rsidRPr="00AE5B66" w:rsidRDefault="001C1ADB" w:rsidP="00A07CB5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E5B66" w:rsidRDefault="00AE5B66">
      <w:pPr>
        <w:spacing w:before="0" w:after="20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B66" w:rsidTr="00AE5B66">
        <w:trPr>
          <w:trHeight w:val="6801"/>
        </w:trPr>
        <w:tc>
          <w:tcPr>
            <w:tcW w:w="9242" w:type="dxa"/>
          </w:tcPr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B6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Disclaimer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To be signed by the person giving rise to the claim </w:t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 of Incident: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9001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2FD3CC51" wp14:editId="6B521B23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75565</wp:posOffset>
                  </wp:positionV>
                  <wp:extent cx="2674620" cy="323215"/>
                  <wp:effectExtent l="0" t="0" r="0" b="63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1013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of Incident: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98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Insurance</w:t>
            </w:r>
          </w:p>
          <w:p w:rsidR="00AE5B66" w:rsidRDefault="00AE5B66" w:rsidP="00AE5B66">
            <w:pPr>
              <w:pStyle w:val="LetterTemplate"/>
              <w:tabs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Number:</w:t>
            </w:r>
          </w:p>
          <w:p w:rsidR="00AE5B66" w:rsidRDefault="00AE5B66" w:rsidP="00AE5B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1843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Nationality: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47E7F424" wp14:editId="288DEE9C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133985</wp:posOffset>
                  </wp:positionV>
                  <wp:extent cx="2674620" cy="323215"/>
                  <wp:effectExtent l="0" t="0" r="0" b="63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Date: </w:t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Signature:                 </w:t>
            </w:r>
          </w:p>
          <w:p w:rsidR="00AE5B66" w:rsidRDefault="00AE5B66" w:rsidP="00AE5B66">
            <w:pPr>
              <w:pStyle w:val="LetterTemplate"/>
              <w:tabs>
                <w:tab w:val="left" w:pos="48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3C9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Full name of the person who completed this form:</w:t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68078EDE" wp14:editId="0500BD55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69850</wp:posOffset>
                  </wp:positionV>
                  <wp:extent cx="2674620" cy="323215"/>
                  <wp:effectExtent l="0" t="0" r="0" b="6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B66" w:rsidRDefault="00AE5B66" w:rsidP="00AE5B66">
            <w:pPr>
              <w:pStyle w:val="LetterTemplate"/>
              <w:tabs>
                <w:tab w:val="left" w:pos="5245"/>
                <w:tab w:val="left" w:pos="899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of Birth:</w:t>
            </w:r>
          </w:p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2336" behindDoc="0" locked="0" layoutInCell="1" allowOverlap="1" wp14:anchorId="086C21D3" wp14:editId="375A5B1E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-2397125</wp:posOffset>
                  </wp:positionV>
                  <wp:extent cx="2971800" cy="323215"/>
                  <wp:effectExtent l="0" t="0" r="0" b="63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tx_id_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5B66" w:rsidTr="00AE5B66">
        <w:trPr>
          <w:trHeight w:val="70"/>
        </w:trPr>
        <w:tc>
          <w:tcPr>
            <w:tcW w:w="9242" w:type="dxa"/>
            <w:shd w:val="clear" w:color="auto" w:fill="0070C0"/>
          </w:tcPr>
          <w:p w:rsidR="00AE5B66" w:rsidRDefault="00AE5B66" w:rsidP="00AE5B66">
            <w:pPr>
              <w:spacing w:before="0" w:after="2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E5B66" w:rsidRDefault="00AE5B66">
      <w:pPr>
        <w:spacing w:before="0" w:after="200"/>
        <w:rPr>
          <w:rFonts w:asciiTheme="majorHAnsi" w:hAnsiTheme="majorHAnsi"/>
          <w:sz w:val="20"/>
          <w:szCs w:val="20"/>
        </w:rPr>
      </w:pPr>
    </w:p>
    <w:p w:rsidR="00A07CB5" w:rsidRDefault="00AE5B66" w:rsidP="00881382">
      <w:pPr>
        <w:spacing w:before="0"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email this claim form to</w:t>
      </w:r>
      <w:r w:rsidR="00881382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881382" w:rsidRPr="00360962">
          <w:rPr>
            <w:rStyle w:val="Hyperlink"/>
            <w:rFonts w:asciiTheme="majorHAnsi" w:hAnsiTheme="majorHAnsi"/>
            <w:sz w:val="20"/>
            <w:szCs w:val="20"/>
          </w:rPr>
          <w:t>avivatravelclaims@cegagroup.com</w:t>
        </w:r>
      </w:hyperlink>
      <w:r w:rsidR="00881382">
        <w:rPr>
          <w:rFonts w:asciiTheme="majorHAnsi" w:hAnsiTheme="majorHAnsi"/>
          <w:sz w:val="20"/>
          <w:szCs w:val="20"/>
        </w:rPr>
        <w:t xml:space="preserve"> </w:t>
      </w:r>
      <w:r w:rsidR="00711DBC" w:rsidRPr="004277EF">
        <w:rPr>
          <w:rFonts w:asciiTheme="majorHAnsi" w:hAnsiTheme="majorHAnsi"/>
          <w:b/>
          <w:bCs/>
          <w:sz w:val="20"/>
          <w:szCs w:val="20"/>
        </w:rPr>
        <w:t>together with</w:t>
      </w:r>
      <w:r w:rsidRPr="004277EF">
        <w:rPr>
          <w:rFonts w:asciiTheme="majorHAnsi" w:hAnsiTheme="majorHAnsi"/>
          <w:b/>
          <w:bCs/>
          <w:sz w:val="20"/>
          <w:szCs w:val="20"/>
        </w:rPr>
        <w:t xml:space="preserve"> your </w:t>
      </w:r>
      <w:r w:rsidR="002F271D" w:rsidRPr="009A27D1">
        <w:rPr>
          <w:rFonts w:asciiTheme="majorHAnsi" w:hAnsiTheme="majorHAnsi"/>
          <w:b/>
          <w:sz w:val="20"/>
          <w:szCs w:val="20"/>
        </w:rPr>
        <w:t>planned travel itinerary</w:t>
      </w:r>
      <w:r w:rsidR="00711DBC" w:rsidRPr="004277EF">
        <w:rPr>
          <w:rFonts w:asciiTheme="majorHAnsi" w:hAnsiTheme="majorHAnsi"/>
          <w:b/>
          <w:bCs/>
          <w:sz w:val="20"/>
          <w:szCs w:val="20"/>
        </w:rPr>
        <w:t>,</w:t>
      </w:r>
      <w:r w:rsidR="0097337D" w:rsidRPr="004277EF">
        <w:rPr>
          <w:rFonts w:asciiTheme="majorHAnsi" w:hAnsiTheme="majorHAnsi"/>
          <w:b/>
          <w:bCs/>
          <w:sz w:val="20"/>
          <w:szCs w:val="20"/>
        </w:rPr>
        <w:t xml:space="preserve"> Police report in the event of theft</w:t>
      </w:r>
      <w:r w:rsidR="00881382" w:rsidRPr="004277EF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7337D" w:rsidRPr="004277EF">
        <w:rPr>
          <w:rFonts w:asciiTheme="majorHAnsi" w:hAnsiTheme="majorHAnsi"/>
          <w:b/>
          <w:bCs/>
          <w:sz w:val="20"/>
          <w:szCs w:val="20"/>
        </w:rPr>
        <w:t>and receipts/estimates for repair or replacement</w:t>
      </w:r>
      <w:r w:rsidR="00881382" w:rsidRPr="004277EF">
        <w:rPr>
          <w:rFonts w:asciiTheme="majorHAnsi" w:hAnsiTheme="majorHAnsi"/>
          <w:b/>
          <w:bCs/>
          <w:sz w:val="20"/>
          <w:szCs w:val="20"/>
        </w:rPr>
        <w:t>.</w:t>
      </w:r>
    </w:p>
    <w:sectPr w:rsidR="00A07CB5" w:rsidSect="00881382">
      <w:pgSz w:w="11906" w:h="16838"/>
      <w:pgMar w:top="1440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479"/>
    <w:multiLevelType w:val="hybridMultilevel"/>
    <w:tmpl w:val="6B980276"/>
    <w:lvl w:ilvl="0" w:tplc="1D907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757C7"/>
    <w:multiLevelType w:val="singleLevel"/>
    <w:tmpl w:val="59B8E4F2"/>
    <w:lvl w:ilvl="0">
      <w:numFmt w:val="bullet"/>
      <w:lvlText w:val="q"/>
      <w:lvlJc w:val="left"/>
      <w:pPr>
        <w:tabs>
          <w:tab w:val="num" w:pos="576"/>
        </w:tabs>
        <w:ind w:left="288"/>
      </w:pPr>
      <w:rPr>
        <w:rFonts w:ascii="Wingdings" w:hAnsi="Wingdings"/>
        <w:snapToGrid/>
        <w:spacing w:val="1"/>
        <w:sz w:val="15"/>
      </w:rPr>
    </w:lvl>
  </w:abstractNum>
  <w:abstractNum w:abstractNumId="12" w15:restartNumberingAfterBreak="0">
    <w:nsid w:val="02D52387"/>
    <w:multiLevelType w:val="singleLevel"/>
    <w:tmpl w:val="74E5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cs="Arial"/>
        <w:snapToGrid/>
        <w:spacing w:val="-1"/>
        <w:sz w:val="15"/>
        <w:szCs w:val="15"/>
      </w:rPr>
    </w:lvl>
  </w:abstractNum>
  <w:abstractNum w:abstractNumId="13" w15:restartNumberingAfterBreak="0">
    <w:nsid w:val="06669FED"/>
    <w:multiLevelType w:val="singleLevel"/>
    <w:tmpl w:val="30272AB7"/>
    <w:lvl w:ilvl="0">
      <w:start w:val="3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abstractNum w:abstractNumId="14" w15:restartNumberingAfterBreak="0">
    <w:nsid w:val="06BFF7FD"/>
    <w:multiLevelType w:val="singleLevel"/>
    <w:tmpl w:val="114F06DF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Arial"/>
        <w:snapToGrid/>
        <w:sz w:val="15"/>
        <w:szCs w:val="15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B8"/>
    <w:rsid w:val="000225B8"/>
    <w:rsid w:val="00074D35"/>
    <w:rsid w:val="000A395C"/>
    <w:rsid w:val="000F1213"/>
    <w:rsid w:val="001652E3"/>
    <w:rsid w:val="001A6CB2"/>
    <w:rsid w:val="001B0790"/>
    <w:rsid w:val="001C1ADB"/>
    <w:rsid w:val="001C2F45"/>
    <w:rsid w:val="00210993"/>
    <w:rsid w:val="00222BC7"/>
    <w:rsid w:val="0025576C"/>
    <w:rsid w:val="00273123"/>
    <w:rsid w:val="002A237B"/>
    <w:rsid w:val="002B58D8"/>
    <w:rsid w:val="002F271D"/>
    <w:rsid w:val="00330467"/>
    <w:rsid w:val="00335E09"/>
    <w:rsid w:val="003400F1"/>
    <w:rsid w:val="003D429C"/>
    <w:rsid w:val="00416AA0"/>
    <w:rsid w:val="004277EF"/>
    <w:rsid w:val="004A1B2F"/>
    <w:rsid w:val="004C2133"/>
    <w:rsid w:val="0056264E"/>
    <w:rsid w:val="0059102D"/>
    <w:rsid w:val="005B0D14"/>
    <w:rsid w:val="005C161B"/>
    <w:rsid w:val="0060025A"/>
    <w:rsid w:val="006422C8"/>
    <w:rsid w:val="006F163E"/>
    <w:rsid w:val="006F5CC9"/>
    <w:rsid w:val="00711DBC"/>
    <w:rsid w:val="007E6AB8"/>
    <w:rsid w:val="00873D7B"/>
    <w:rsid w:val="00880119"/>
    <w:rsid w:val="00881382"/>
    <w:rsid w:val="00890E90"/>
    <w:rsid w:val="008C00F2"/>
    <w:rsid w:val="0091059B"/>
    <w:rsid w:val="00930117"/>
    <w:rsid w:val="009649EB"/>
    <w:rsid w:val="0097337D"/>
    <w:rsid w:val="00A01D59"/>
    <w:rsid w:val="00A07CB5"/>
    <w:rsid w:val="00A36CF5"/>
    <w:rsid w:val="00A56074"/>
    <w:rsid w:val="00AB26E3"/>
    <w:rsid w:val="00AD1B4C"/>
    <w:rsid w:val="00AD3173"/>
    <w:rsid w:val="00AE5B66"/>
    <w:rsid w:val="00B07A20"/>
    <w:rsid w:val="00B23E4E"/>
    <w:rsid w:val="00B3772F"/>
    <w:rsid w:val="00B55BA9"/>
    <w:rsid w:val="00B73992"/>
    <w:rsid w:val="00B7564E"/>
    <w:rsid w:val="00BE588C"/>
    <w:rsid w:val="00BF7C01"/>
    <w:rsid w:val="00C43089"/>
    <w:rsid w:val="00C5707B"/>
    <w:rsid w:val="00C67C95"/>
    <w:rsid w:val="00C953B8"/>
    <w:rsid w:val="00CA19CD"/>
    <w:rsid w:val="00CE580E"/>
    <w:rsid w:val="00D00D33"/>
    <w:rsid w:val="00E057DF"/>
    <w:rsid w:val="00E209F2"/>
    <w:rsid w:val="00E95C4D"/>
    <w:rsid w:val="00EB66B1"/>
    <w:rsid w:val="00EF13C9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302D"/>
  <w15:docId w15:val="{64259210-D4B8-684E-80CC-15AACCB8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76C"/>
    <w:pPr>
      <w:ind w:left="720"/>
      <w:contextualSpacing/>
    </w:pPr>
  </w:style>
  <w:style w:type="paragraph" w:customStyle="1" w:styleId="LetterTemplate">
    <w:name w:val="Letter Template"/>
    <w:basedOn w:val="Normal"/>
    <w:uiPriority w:val="99"/>
    <w:rsid w:val="00A07CB5"/>
    <w:pPr>
      <w:autoSpaceDE w:val="0"/>
      <w:autoSpaceDN w:val="0"/>
      <w:adjustRightInd w:val="0"/>
      <w:spacing w:before="180" w:after="200" w:line="240" w:lineRule="atLeast"/>
    </w:pPr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E5B6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vatravelclaims@cega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ivatravelclaims@cegagroup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louise mccunniff</dc:creator>
  <cp:lastModifiedBy>Catherine Cho</cp:lastModifiedBy>
  <cp:revision>5</cp:revision>
  <cp:lastPrinted>2015-11-02T09:52:00Z</cp:lastPrinted>
  <dcterms:created xsi:type="dcterms:W3CDTF">2020-06-04T08:14:00Z</dcterms:created>
  <dcterms:modified xsi:type="dcterms:W3CDTF">2020-06-04T08:40:00Z</dcterms:modified>
</cp:coreProperties>
</file>